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7" w:rsidRDefault="003044D7">
      <w:bookmarkStart w:id="0" w:name="_GoBack"/>
      <w:bookmarkEnd w:id="0"/>
    </w:p>
    <w:p w:rsidR="006E67C5" w:rsidRPr="00B030BB" w:rsidRDefault="00B030BB" w:rsidP="006E67C5">
      <w:pPr>
        <w:jc w:val="both"/>
        <w:rPr>
          <w:rFonts w:asciiTheme="minorHAnsi" w:hAnsiTheme="minorHAnsi"/>
          <w:b/>
        </w:rPr>
      </w:pPr>
      <w:r w:rsidRPr="00B030BB">
        <w:rPr>
          <w:rFonts w:asciiTheme="minorHAnsi" w:hAnsiTheme="minorHAnsi"/>
          <w:b/>
        </w:rPr>
        <w:t xml:space="preserve">Znak:PN7/13/B </w:t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</w:r>
      <w:r w:rsidRPr="00B030BB">
        <w:rPr>
          <w:rFonts w:asciiTheme="minorHAnsi" w:hAnsiTheme="minorHAnsi"/>
          <w:b/>
        </w:rPr>
        <w:tab/>
        <w:t xml:space="preserve">  Wzór </w:t>
      </w:r>
      <w:r w:rsidR="006E67C5" w:rsidRPr="00B030BB">
        <w:rPr>
          <w:rFonts w:asciiTheme="minorHAnsi" w:hAnsiTheme="minorHAnsi"/>
          <w:b/>
        </w:rPr>
        <w:t>Załącznik</w:t>
      </w:r>
      <w:r w:rsidRPr="00B030BB">
        <w:rPr>
          <w:rFonts w:asciiTheme="minorHAnsi" w:hAnsiTheme="minorHAnsi"/>
          <w:b/>
        </w:rPr>
        <w:t>a</w:t>
      </w:r>
      <w:r w:rsidR="006E67C5" w:rsidRPr="00B030BB">
        <w:rPr>
          <w:rFonts w:asciiTheme="minorHAnsi" w:hAnsiTheme="minorHAnsi"/>
          <w:b/>
        </w:rPr>
        <w:t xml:space="preserve"> nr 9 </w:t>
      </w: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Theme="minorHAnsi"/>
        </w:rPr>
        <w:t xml:space="preserve">                                                                                                                  …………………………….</w:t>
      </w:r>
    </w:p>
    <w:p w:rsidR="006E67C5" w:rsidRPr="00B030BB" w:rsidRDefault="006E67C5" w:rsidP="006E67C5">
      <w:pPr>
        <w:rPr>
          <w:rFonts w:asciiTheme="minorHAnsi" w:hAnsiTheme="minorHAnsi"/>
          <w:sz w:val="20"/>
          <w:szCs w:val="20"/>
        </w:rPr>
      </w:pPr>
      <w:r w:rsidRPr="00B030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( pieczęć adresowa Wykonawcy)</w:t>
      </w:r>
    </w:p>
    <w:p w:rsidR="006E67C5" w:rsidRPr="00B030BB" w:rsidRDefault="006E67C5" w:rsidP="006E67C5">
      <w:pPr>
        <w:rPr>
          <w:rFonts w:asciiTheme="minorHAnsi" w:hAnsiTheme="minorHAnsi"/>
        </w:rPr>
      </w:pPr>
    </w:p>
    <w:p w:rsidR="006E67C5" w:rsidRPr="00B030BB" w:rsidRDefault="006E67C5" w:rsidP="006E67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030BB">
        <w:rPr>
          <w:rFonts w:asciiTheme="minorHAnsi" w:hAnsiTheme="minorHAnsi"/>
          <w:b/>
          <w:sz w:val="24"/>
          <w:szCs w:val="24"/>
          <w:u w:val="single"/>
        </w:rPr>
        <w:t>OŚWIADCZENIE O PRZYNALEŻNOŚCI DO GRUPY KAPITAŁOWEJ</w:t>
      </w:r>
    </w:p>
    <w:p w:rsidR="006E67C5" w:rsidRPr="00B030BB" w:rsidRDefault="006E67C5" w:rsidP="006E67C5">
      <w:pPr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 xml:space="preserve">Zgodnie z wymaganiami określonymi w art.26 ust.2 pkt 2d ustawy z dnia 29 stycznia 2004r. Prawo zamówień </w:t>
      </w:r>
    </w:p>
    <w:p w:rsidR="006E67C5" w:rsidRPr="00B030BB" w:rsidRDefault="006E67C5" w:rsidP="006E67C5">
      <w:pPr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6E67C5" w:rsidRPr="00B030BB" w:rsidRDefault="006E67C5" w:rsidP="006E67C5">
      <w:pPr>
        <w:jc w:val="center"/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>( imię i nazwisko osoby upoważnionej-stanowisko)</w:t>
      </w:r>
    </w:p>
    <w:p w:rsidR="006E67C5" w:rsidRPr="00B030BB" w:rsidRDefault="006E67C5" w:rsidP="006E67C5">
      <w:pPr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>działając w imieniu i na rzecz…………………………………………………………………</w:t>
      </w:r>
    </w:p>
    <w:p w:rsidR="006E67C5" w:rsidRPr="00B030BB" w:rsidRDefault="006E67C5" w:rsidP="006E67C5">
      <w:pPr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6E67C5" w:rsidRPr="00B030BB" w:rsidRDefault="006E67C5" w:rsidP="006E67C5">
      <w:pPr>
        <w:jc w:val="center"/>
        <w:rPr>
          <w:rFonts w:asciiTheme="minorHAnsi" w:hAnsiTheme="minorHAnsi"/>
          <w:sz w:val="24"/>
          <w:szCs w:val="24"/>
        </w:rPr>
      </w:pPr>
      <w:r w:rsidRPr="00B030BB">
        <w:rPr>
          <w:rFonts w:asciiTheme="minorHAnsi" w:hAnsiTheme="minorHAnsi"/>
          <w:sz w:val="24"/>
          <w:szCs w:val="24"/>
        </w:rPr>
        <w:t>( nazwa firmy)</w:t>
      </w: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Theme="minorHAnsi"/>
        </w:rPr>
        <w:t xml:space="preserve">Przystępując do udziału w postępowaniu o zamówienie publiczne na: </w:t>
      </w:r>
    </w:p>
    <w:p w:rsidR="004F4854" w:rsidRPr="004F4854" w:rsidRDefault="004F4854" w:rsidP="004F4854">
      <w:pPr>
        <w:pStyle w:val="Default"/>
        <w:jc w:val="center"/>
        <w:rPr>
          <w:b/>
          <w:bCs/>
          <w:sz w:val="28"/>
          <w:szCs w:val="28"/>
        </w:rPr>
      </w:pPr>
      <w:r w:rsidRPr="004F4854">
        <w:rPr>
          <w:b/>
          <w:bCs/>
          <w:sz w:val="28"/>
          <w:szCs w:val="28"/>
        </w:rPr>
        <w:t>Usługi edukacyjne obejmujące przeprowadzenie zajęć dodatkowych w ramach projektu „AKADEMIA KOMPETENCJI KLUCZOWYCH” w roku szkolnym 2013/2014 i 2014/2015</w:t>
      </w: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Theme="minorHAnsi"/>
        </w:rPr>
        <w:t>Oświadczam (-y), że:</w:t>
      </w:r>
    </w:p>
    <w:p w:rsidR="006E67C5" w:rsidRPr="00B030BB" w:rsidRDefault="006E67C5" w:rsidP="006E67C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</w:rPr>
      </w:pPr>
      <w:r w:rsidRPr="00B030BB">
        <w:rPr>
          <w:rFonts w:asciiTheme="minorHAnsi" w:hAnsiTheme="minorHAnsi"/>
          <w:color w:val="000000"/>
        </w:rPr>
        <w:t>Zgodnie z art.26 ust.2 pkt 2 d oświadczamy, że nie należymy/należymy do grupy kapitałowej, w rozumieniu</w:t>
      </w:r>
      <w:r w:rsidRPr="00B030BB">
        <w:rPr>
          <w:rStyle w:val="apple-converted-space"/>
          <w:rFonts w:asciiTheme="minorHAnsi" w:hAnsiTheme="minorHAnsi"/>
          <w:color w:val="000000"/>
        </w:rPr>
        <w:t> </w:t>
      </w:r>
      <w:r w:rsidRPr="00B030BB">
        <w:rPr>
          <w:rFonts w:asciiTheme="minorHAnsi" w:hAnsiTheme="minorHAnsi"/>
        </w:rPr>
        <w:t>ustawy</w:t>
      </w:r>
      <w:r w:rsidRPr="00B030BB">
        <w:rPr>
          <w:rStyle w:val="apple-converted-space"/>
          <w:rFonts w:asciiTheme="minorHAnsi" w:hAnsiTheme="minorHAnsi"/>
          <w:color w:val="000000"/>
        </w:rPr>
        <w:t> </w:t>
      </w:r>
      <w:r w:rsidRPr="00B030BB">
        <w:rPr>
          <w:rFonts w:asciiTheme="minorHAnsi" w:hAnsiTheme="minorHAnsi"/>
          <w:color w:val="000000"/>
        </w:rPr>
        <w:t xml:space="preserve">z dnia 16 lutego 2007 r.  o ochronie konkurencji i konsumentów (Dz. U. Nr 50, poz. 331, z późn. zm) o której mowa w art. 24 ust. 2 pkt 5 ustawy </w:t>
      </w:r>
      <w:r w:rsidRPr="00B030BB">
        <w:rPr>
          <w:rFonts w:asciiTheme="minorHAnsi" w:hAnsiTheme="minorHAnsi"/>
        </w:rPr>
        <w:t xml:space="preserve">z dnia 29 stycznia 2004r.- prawo zamówień publicznych ( tekst jednolity Dz.U. z 2010r. Nr 113,poz.759) </w:t>
      </w:r>
      <w:r w:rsidRPr="00B030BB">
        <w:rPr>
          <w:rFonts w:ascii="Times New Roman" w:hAnsi="Times New Roman"/>
        </w:rPr>
        <w:t>̽</w:t>
      </w:r>
    </w:p>
    <w:p w:rsidR="006E67C5" w:rsidRPr="00B030BB" w:rsidRDefault="006E67C5" w:rsidP="006E67C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</w:rPr>
      </w:pPr>
      <w:r w:rsidRPr="00B030BB">
        <w:rPr>
          <w:rFonts w:asciiTheme="minorHAnsi" w:hAnsiTheme="minorHAnsi"/>
        </w:rPr>
        <w:t xml:space="preserve">W przypadku przynależności do grupy dołączamy do oferty listę podmiotów należących do tej samej grupy kapitałowej </w:t>
      </w:r>
      <w:r w:rsidRPr="00B030BB">
        <w:rPr>
          <w:rFonts w:ascii="Times New Roman" w:hAnsi="Times New Roman"/>
        </w:rPr>
        <w:t>̽</w:t>
      </w:r>
      <w:r w:rsidRPr="00B030BB">
        <w:rPr>
          <w:rFonts w:asciiTheme="minorHAnsi" w:hAnsiTheme="minorHAnsi"/>
        </w:rPr>
        <w:t>.</w:t>
      </w: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="Times New Roman"/>
          <w:i/>
        </w:rPr>
        <w:t>̽</w:t>
      </w:r>
      <w:r w:rsidRPr="00B030BB">
        <w:rPr>
          <w:rFonts w:asciiTheme="minorHAnsi" w:hAnsiTheme="minorHAnsi"/>
          <w:i/>
        </w:rPr>
        <w:t>- niepotrzebne skreślić</w:t>
      </w:r>
    </w:p>
    <w:p w:rsidR="006E67C5" w:rsidRPr="00B030BB" w:rsidRDefault="006E67C5" w:rsidP="006E67C5">
      <w:pPr>
        <w:rPr>
          <w:rFonts w:asciiTheme="minorHAnsi" w:hAnsiTheme="minorHAnsi"/>
        </w:rPr>
      </w:pP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Theme="minorHAnsi"/>
        </w:rPr>
        <w:t>………......,dnia……………                                 ……………………………………………………</w:t>
      </w:r>
    </w:p>
    <w:p w:rsidR="006E67C5" w:rsidRPr="00B030BB" w:rsidRDefault="006E67C5" w:rsidP="006E67C5">
      <w:pPr>
        <w:rPr>
          <w:rFonts w:asciiTheme="minorHAnsi" w:hAnsiTheme="minorHAnsi"/>
        </w:rPr>
      </w:pPr>
      <w:r w:rsidRPr="00B030BB">
        <w:rPr>
          <w:rFonts w:asciiTheme="minorHAnsi" w:hAnsiTheme="minorHAnsi"/>
        </w:rPr>
        <w:t xml:space="preserve">                                                                                              ( podpis i pieczęć Wykonawcy)</w:t>
      </w:r>
    </w:p>
    <w:p w:rsidR="00054FD4" w:rsidRDefault="00054FD4"/>
    <w:sectPr w:rsidR="00054FD4" w:rsidSect="00E8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FA" w:rsidRDefault="00281FFA" w:rsidP="00C40FCA">
      <w:pPr>
        <w:spacing w:after="0" w:line="240" w:lineRule="auto"/>
      </w:pPr>
      <w:r>
        <w:separator/>
      </w:r>
    </w:p>
  </w:endnote>
  <w:endnote w:type="continuationSeparator" w:id="0">
    <w:p w:rsidR="00281FFA" w:rsidRDefault="00281FFA" w:rsidP="00C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63" w:rsidRDefault="00063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52" w:rsidRDefault="00885D52" w:rsidP="00E81FAB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586B21">
      <w:rPr>
        <w:rFonts w:ascii="Times New Roman" w:hAnsi="Times New Roman"/>
        <w:b/>
        <w:sz w:val="16"/>
        <w:szCs w:val="16"/>
      </w:rPr>
      <w:t>Pro</w:t>
    </w:r>
    <w:r w:rsidR="00955A24">
      <w:rPr>
        <w:rFonts w:ascii="Times New Roman" w:hAnsi="Times New Roman"/>
        <w:b/>
        <w:sz w:val="16"/>
        <w:szCs w:val="16"/>
      </w:rPr>
      <w:t>jekt „AKADEMIA KOMPETENCJI KLUCZOWYCH</w:t>
    </w:r>
    <w:r w:rsidRPr="00586B21">
      <w:rPr>
        <w:rFonts w:ascii="Times New Roman" w:hAnsi="Times New Roman"/>
        <w:b/>
        <w:sz w:val="16"/>
        <w:szCs w:val="16"/>
      </w:rPr>
      <w:t>” realizowany na podstawie umowy</w:t>
    </w:r>
    <w:r>
      <w:rPr>
        <w:rFonts w:ascii="Times New Roman" w:hAnsi="Times New Roman"/>
        <w:b/>
        <w:sz w:val="16"/>
        <w:szCs w:val="16"/>
      </w:rPr>
      <w:t xml:space="preserve"> </w:t>
    </w:r>
  </w:p>
  <w:p w:rsidR="00885D52" w:rsidRPr="00586B21" w:rsidRDefault="00885D52" w:rsidP="00E81FAB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586B21">
      <w:rPr>
        <w:rFonts w:ascii="Times New Roman" w:hAnsi="Times New Roman"/>
        <w:b/>
        <w:sz w:val="16"/>
        <w:szCs w:val="16"/>
      </w:rPr>
      <w:t>ze Świętokrzyskim Biurem Rozwoju Regionalnego w Kielcach</w:t>
    </w:r>
  </w:p>
  <w:p w:rsidR="00885D52" w:rsidRDefault="00885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63" w:rsidRDefault="00063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FA" w:rsidRDefault="00281FFA" w:rsidP="00C40FCA">
      <w:pPr>
        <w:spacing w:after="0" w:line="240" w:lineRule="auto"/>
      </w:pPr>
      <w:r>
        <w:separator/>
      </w:r>
    </w:p>
  </w:footnote>
  <w:footnote w:type="continuationSeparator" w:id="0">
    <w:p w:rsidR="00281FFA" w:rsidRDefault="00281FFA" w:rsidP="00C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63" w:rsidRDefault="00063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52" w:rsidRDefault="00281FFA">
    <w:pPr>
      <w:pStyle w:val="Nagwek"/>
    </w:pPr>
    <w:sdt>
      <w:sdtPr>
        <w:id w:val="-1211721948"/>
        <w:docPartObj>
          <w:docPartGallery w:val="Page Numbers (Margins)"/>
          <w:docPartUnique/>
        </w:docPartObj>
      </w:sdtPr>
      <w:sdtEndPr/>
      <w:sdtContent>
        <w:r w:rsidR="002D4FF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93" w:rsidRDefault="00A903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A90393" w:rsidRDefault="00A903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5D5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-272415</wp:posOffset>
          </wp:positionV>
          <wp:extent cx="1517015" cy="539750"/>
          <wp:effectExtent l="0" t="0" r="6985" b="0"/>
          <wp:wrapTight wrapText="bothSides">
            <wp:wrapPolygon edited="0">
              <wp:start x="0" y="0"/>
              <wp:lineTo x="0" y="20584"/>
              <wp:lineTo x="21428" y="20584"/>
              <wp:lineTo x="214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D5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2618105</wp:posOffset>
          </wp:positionH>
          <wp:positionV relativeFrom="paragraph">
            <wp:posOffset>-238125</wp:posOffset>
          </wp:positionV>
          <wp:extent cx="576580" cy="503555"/>
          <wp:effectExtent l="0" t="0" r="0" b="0"/>
          <wp:wrapTight wrapText="bothSides">
            <wp:wrapPolygon edited="0">
              <wp:start x="0" y="0"/>
              <wp:lineTo x="0" y="20429"/>
              <wp:lineTo x="20696" y="20429"/>
              <wp:lineTo x="20696" y="0"/>
              <wp:lineTo x="0" y="0"/>
            </wp:wrapPolygon>
          </wp:wrapTight>
          <wp:docPr id="2" name="Obraz 2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D5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-161290</wp:posOffset>
          </wp:positionV>
          <wp:extent cx="1176655" cy="431800"/>
          <wp:effectExtent l="0" t="0" r="4445" b="6350"/>
          <wp:wrapTight wrapText="bothSides">
            <wp:wrapPolygon edited="0">
              <wp:start x="0" y="0"/>
              <wp:lineTo x="0" y="20965"/>
              <wp:lineTo x="21332" y="20965"/>
              <wp:lineTo x="213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D52">
      <w:t xml:space="preserve">   </w:t>
    </w:r>
  </w:p>
  <w:p w:rsidR="00885D52" w:rsidRDefault="00885D52" w:rsidP="00C40FCA">
    <w:pPr>
      <w:pStyle w:val="Nagwek"/>
      <w:jc w:val="center"/>
    </w:pPr>
  </w:p>
  <w:p w:rsidR="00885D52" w:rsidRPr="00C40FCA" w:rsidRDefault="00885D52" w:rsidP="00C40FCA">
    <w:pPr>
      <w:pStyle w:val="Nagwek"/>
      <w:jc w:val="center"/>
      <w:rPr>
        <w:b/>
      </w:rPr>
    </w:pPr>
    <w:r>
      <w:rPr>
        <w:b/>
      </w:rPr>
      <w:t>„</w:t>
    </w:r>
    <w:r w:rsidRPr="00C40FCA">
      <w:rPr>
        <w:b/>
      </w:rPr>
      <w:t>AKADEMIA KOMPETENCJI KLUCZOWYCH</w:t>
    </w:r>
    <w:r>
      <w:rPr>
        <w:b/>
      </w:rPr>
      <w:t>”</w:t>
    </w:r>
  </w:p>
  <w:p w:rsidR="00885D52" w:rsidRDefault="00885D52" w:rsidP="00C40FCA">
    <w:pPr>
      <w:pStyle w:val="Nagwek"/>
      <w:jc w:val="center"/>
    </w:pPr>
    <w:r w:rsidRPr="00A94A20">
      <w:rPr>
        <w:rFonts w:ascii="Arial Narrow" w:hAnsi="Arial Narrow"/>
        <w:sz w:val="24"/>
      </w:rPr>
      <w:t>Projekt współfinansowany przez Unię Europejską w ramach Eur</w:t>
    </w:r>
    <w:r>
      <w:rPr>
        <w:rFonts w:ascii="Arial Narrow" w:hAnsi="Arial Narrow"/>
        <w:sz w:val="24"/>
      </w:rPr>
      <w:t>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63" w:rsidRDefault="00063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8E4A3DF6"/>
    <w:name w:val="WW8Num5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D70ECF6C"/>
    <w:name w:val="WW8Num7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6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3">
    <w:nsid w:val="00000008"/>
    <w:multiLevelType w:val="multilevel"/>
    <w:tmpl w:val="00000008"/>
    <w:name w:val="WW8Num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00"/>
      </w:pPr>
    </w:lvl>
    <w:lvl w:ilvl="2">
      <w:start w:val="8"/>
      <w:numFmt w:val="decimal"/>
      <w:lvlText w:val="%1.%2.%3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14"/>
    <w:multiLevelType w:val="multilevel"/>
    <w:tmpl w:val="E88A8BD0"/>
    <w:name w:val="WW8Num2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>
    <w:nsid w:val="00000015"/>
    <w:multiLevelType w:val="multilevel"/>
    <w:tmpl w:val="C562D3FA"/>
    <w:name w:val="WW8Num21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>
    <w:nsid w:val="00000016"/>
    <w:multiLevelType w:val="multilevel"/>
    <w:tmpl w:val="0CFA3BB4"/>
    <w:name w:val="WW8Num2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80"/>
      </w:pPr>
    </w:lvl>
    <w:lvl w:ilvl="2">
      <w:start w:val="9"/>
      <w:numFmt w:val="decimal"/>
      <w:lvlText w:val="%1.%2.%3."/>
      <w:lvlJc w:val="left"/>
      <w:pPr>
        <w:tabs>
          <w:tab w:val="num" w:pos="840"/>
        </w:tabs>
        <w:ind w:left="840" w:hanging="78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8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9">
    <w:nsid w:val="00000017"/>
    <w:multiLevelType w:val="multilevel"/>
    <w:tmpl w:val="00000017"/>
    <w:name w:val="WW8Num23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720"/>
      </w:pPr>
    </w:lvl>
    <w:lvl w:ilvl="2">
      <w:start w:val="12"/>
      <w:numFmt w:val="decimal"/>
      <w:lvlText w:val="%1.%2.%3"/>
      <w:lvlJc w:val="left"/>
      <w:pPr>
        <w:tabs>
          <w:tab w:val="num" w:pos="660"/>
        </w:tabs>
        <w:ind w:left="660" w:hanging="720"/>
      </w:pPr>
    </w:lvl>
    <w:lvl w:ilvl="3">
      <w:start w:val="1"/>
      <w:numFmt w:val="decimal"/>
      <w:lvlText w:val="%1.%2.%3.%4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1080"/>
      </w:pPr>
    </w:lvl>
    <w:lvl w:ilvl="5">
      <w:start w:val="1"/>
      <w:numFmt w:val="decimal"/>
      <w:lvlText w:val="%1.%2.%3.%4.%5.%6"/>
      <w:lvlJc w:val="left"/>
      <w:pPr>
        <w:tabs>
          <w:tab w:val="num" w:pos="930"/>
        </w:tabs>
        <w:ind w:left="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30"/>
        </w:tabs>
        <w:ind w:left="12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800"/>
      </w:pPr>
    </w:lvl>
  </w:abstractNum>
  <w:abstractNum w:abstractNumId="10">
    <w:nsid w:val="01AB1DDD"/>
    <w:multiLevelType w:val="multilevel"/>
    <w:tmpl w:val="A99A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1">
    <w:nsid w:val="09262E62"/>
    <w:multiLevelType w:val="hybridMultilevel"/>
    <w:tmpl w:val="91D0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047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56293"/>
    <w:multiLevelType w:val="multilevel"/>
    <w:tmpl w:val="85EE9E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DE716B3"/>
    <w:multiLevelType w:val="multilevel"/>
    <w:tmpl w:val="0CFA3BB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80"/>
      </w:pPr>
    </w:lvl>
    <w:lvl w:ilvl="2">
      <w:start w:val="9"/>
      <w:numFmt w:val="decimal"/>
      <w:lvlText w:val="%1.%2.%3."/>
      <w:lvlJc w:val="left"/>
      <w:pPr>
        <w:tabs>
          <w:tab w:val="num" w:pos="840"/>
        </w:tabs>
        <w:ind w:left="840" w:hanging="78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8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4">
    <w:nsid w:val="124D44A2"/>
    <w:multiLevelType w:val="hybridMultilevel"/>
    <w:tmpl w:val="8872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600D"/>
    <w:multiLevelType w:val="multilevel"/>
    <w:tmpl w:val="3266F32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>
    <w:nsid w:val="1C1F7796"/>
    <w:multiLevelType w:val="multilevel"/>
    <w:tmpl w:val="077C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293E7301"/>
    <w:multiLevelType w:val="multilevel"/>
    <w:tmpl w:val="9E3CDD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E6C756A"/>
    <w:multiLevelType w:val="multilevel"/>
    <w:tmpl w:val="AB2E6FE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FF0000"/>
      </w:rPr>
    </w:lvl>
  </w:abstractNum>
  <w:abstractNum w:abstractNumId="19">
    <w:nsid w:val="47BC4133"/>
    <w:multiLevelType w:val="hybridMultilevel"/>
    <w:tmpl w:val="7E5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115F"/>
    <w:multiLevelType w:val="hybridMultilevel"/>
    <w:tmpl w:val="4C8A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028F8"/>
    <w:multiLevelType w:val="hybridMultilevel"/>
    <w:tmpl w:val="A2DA0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4798"/>
    <w:multiLevelType w:val="multilevel"/>
    <w:tmpl w:val="9150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34A79E9"/>
    <w:multiLevelType w:val="hybridMultilevel"/>
    <w:tmpl w:val="A42C9A2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99B62DA"/>
    <w:multiLevelType w:val="hybridMultilevel"/>
    <w:tmpl w:val="DD20A4BC"/>
    <w:lvl w:ilvl="0" w:tplc="2F8A40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5AA3623F"/>
    <w:multiLevelType w:val="hybridMultilevel"/>
    <w:tmpl w:val="4FEA2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47889"/>
    <w:multiLevelType w:val="hybridMultilevel"/>
    <w:tmpl w:val="789207AC"/>
    <w:lvl w:ilvl="0" w:tplc="A25C1F12">
      <w:start w:val="1"/>
      <w:numFmt w:val="lowerLetter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E4DAB"/>
    <w:multiLevelType w:val="hybridMultilevel"/>
    <w:tmpl w:val="E1F4E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F7D2B"/>
    <w:multiLevelType w:val="hybridMultilevel"/>
    <w:tmpl w:val="796C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BC1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A7FF8"/>
    <w:multiLevelType w:val="hybridMultilevel"/>
    <w:tmpl w:val="520A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39C8"/>
    <w:multiLevelType w:val="multilevel"/>
    <w:tmpl w:val="D012F6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5EE7994"/>
    <w:multiLevelType w:val="hybridMultilevel"/>
    <w:tmpl w:val="D0A4BD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72215"/>
    <w:multiLevelType w:val="hybridMultilevel"/>
    <w:tmpl w:val="22DA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05F25"/>
    <w:multiLevelType w:val="hybridMultilevel"/>
    <w:tmpl w:val="64F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3370A"/>
    <w:multiLevelType w:val="multilevel"/>
    <w:tmpl w:val="5E58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7E9619A8"/>
    <w:multiLevelType w:val="hybridMultilevel"/>
    <w:tmpl w:val="E8B29EF8"/>
    <w:lvl w:ilvl="0" w:tplc="87FA1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2"/>
  </w:num>
  <w:num w:numId="5">
    <w:abstractNumId w:val="11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31"/>
  </w:num>
  <w:num w:numId="17">
    <w:abstractNumId w:val="7"/>
  </w:num>
  <w:num w:numId="18">
    <w:abstractNumId w:val="18"/>
  </w:num>
  <w:num w:numId="19">
    <w:abstractNumId w:val="1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36"/>
  </w:num>
  <w:num w:numId="25">
    <w:abstractNumId w:val="27"/>
  </w:num>
  <w:num w:numId="26">
    <w:abstractNumId w:val="22"/>
  </w:num>
  <w:num w:numId="27">
    <w:abstractNumId w:val="14"/>
  </w:num>
  <w:num w:numId="28">
    <w:abstractNumId w:val="30"/>
  </w:num>
  <w:num w:numId="29">
    <w:abstractNumId w:val="33"/>
  </w:num>
  <w:num w:numId="30">
    <w:abstractNumId w:val="10"/>
  </w:num>
  <w:num w:numId="31">
    <w:abstractNumId w:val="35"/>
  </w:num>
  <w:num w:numId="32">
    <w:abstractNumId w:val="16"/>
  </w:num>
  <w:num w:numId="33">
    <w:abstractNumId w:val="28"/>
  </w:num>
  <w:num w:numId="34">
    <w:abstractNumId w:val="32"/>
  </w:num>
  <w:num w:numId="35">
    <w:abstractNumId w:val="23"/>
  </w:num>
  <w:num w:numId="36">
    <w:abstractNumId w:val="1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4"/>
    <w:rsid w:val="00054FD4"/>
    <w:rsid w:val="00063263"/>
    <w:rsid w:val="00065886"/>
    <w:rsid w:val="0007054F"/>
    <w:rsid w:val="00106969"/>
    <w:rsid w:val="00170AB8"/>
    <w:rsid w:val="001F5C06"/>
    <w:rsid w:val="00281FFA"/>
    <w:rsid w:val="002B3E96"/>
    <w:rsid w:val="002D4FF8"/>
    <w:rsid w:val="003044D7"/>
    <w:rsid w:val="003754F1"/>
    <w:rsid w:val="004906AF"/>
    <w:rsid w:val="004F4854"/>
    <w:rsid w:val="00547FA9"/>
    <w:rsid w:val="005D4ED5"/>
    <w:rsid w:val="005F39EE"/>
    <w:rsid w:val="00611636"/>
    <w:rsid w:val="0064033B"/>
    <w:rsid w:val="006526A5"/>
    <w:rsid w:val="00680F5D"/>
    <w:rsid w:val="006842E6"/>
    <w:rsid w:val="006A6BEC"/>
    <w:rsid w:val="006E67C5"/>
    <w:rsid w:val="006E7697"/>
    <w:rsid w:val="007050CA"/>
    <w:rsid w:val="007C012B"/>
    <w:rsid w:val="007D5778"/>
    <w:rsid w:val="007E3430"/>
    <w:rsid w:val="00811F19"/>
    <w:rsid w:val="00885D52"/>
    <w:rsid w:val="008B1B9A"/>
    <w:rsid w:val="008F6805"/>
    <w:rsid w:val="009156A7"/>
    <w:rsid w:val="009412AD"/>
    <w:rsid w:val="009413E9"/>
    <w:rsid w:val="00955A24"/>
    <w:rsid w:val="009B37BF"/>
    <w:rsid w:val="00A34C56"/>
    <w:rsid w:val="00A36D56"/>
    <w:rsid w:val="00A8053B"/>
    <w:rsid w:val="00A90393"/>
    <w:rsid w:val="00A95B65"/>
    <w:rsid w:val="00AD4304"/>
    <w:rsid w:val="00AE0932"/>
    <w:rsid w:val="00B030BB"/>
    <w:rsid w:val="00B101F0"/>
    <w:rsid w:val="00B165BA"/>
    <w:rsid w:val="00B21535"/>
    <w:rsid w:val="00B42CD4"/>
    <w:rsid w:val="00BE16FF"/>
    <w:rsid w:val="00C40FCA"/>
    <w:rsid w:val="00CA1731"/>
    <w:rsid w:val="00CA6F2D"/>
    <w:rsid w:val="00CB1FCC"/>
    <w:rsid w:val="00D02F4D"/>
    <w:rsid w:val="00D02F58"/>
    <w:rsid w:val="00DA3E20"/>
    <w:rsid w:val="00DD7AE0"/>
    <w:rsid w:val="00E05FDC"/>
    <w:rsid w:val="00E35EEF"/>
    <w:rsid w:val="00E44480"/>
    <w:rsid w:val="00E660F1"/>
    <w:rsid w:val="00E81FAB"/>
    <w:rsid w:val="00E83B3B"/>
    <w:rsid w:val="00EC6104"/>
    <w:rsid w:val="00EE3503"/>
    <w:rsid w:val="00F1193C"/>
    <w:rsid w:val="00F14F62"/>
    <w:rsid w:val="00FA38FC"/>
    <w:rsid w:val="00FB4E4A"/>
    <w:rsid w:val="00FC398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C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F39EE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0FCA"/>
  </w:style>
  <w:style w:type="paragraph" w:styleId="Stopka">
    <w:name w:val="footer"/>
    <w:basedOn w:val="Normalny"/>
    <w:link w:val="StopkaZnak"/>
    <w:uiPriority w:val="99"/>
    <w:unhideWhenUsed/>
    <w:rsid w:val="00C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FCA"/>
  </w:style>
  <w:style w:type="paragraph" w:styleId="Tekstdymka">
    <w:name w:val="Balloon Text"/>
    <w:basedOn w:val="Normalny"/>
    <w:link w:val="TekstdymkaZnak"/>
    <w:uiPriority w:val="99"/>
    <w:semiHidden/>
    <w:unhideWhenUsed/>
    <w:rsid w:val="00C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C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81F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54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D577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57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Bezodstpw1">
    <w:name w:val="Bez odstępów1"/>
    <w:rsid w:val="007D5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F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F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39EE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39EE"/>
  </w:style>
  <w:style w:type="paragraph" w:customStyle="1" w:styleId="Tekstpodstawowywcity21">
    <w:name w:val="Tekst podstawowy wcięty 21"/>
    <w:basedOn w:val="Normalny"/>
    <w:rsid w:val="005F39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9E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Tekstpodstawowywcity31">
    <w:name w:val="Tekst podstawowy wcięty 31"/>
    <w:basedOn w:val="Normalny"/>
    <w:rsid w:val="005F39E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9EE"/>
  </w:style>
  <w:style w:type="paragraph" w:customStyle="1" w:styleId="Tekstpodstawowy31">
    <w:name w:val="Tekst podstawowy 31"/>
    <w:basedOn w:val="Normalny"/>
    <w:rsid w:val="005F39E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F39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5F39EE"/>
    <w:rPr>
      <w:rFonts w:ascii="Calibri" w:eastAsia="Times New Roman" w:hAnsi="Calibri" w:cs="Times New Roman"/>
      <w:lang w:eastAsia="pl-PL"/>
    </w:rPr>
  </w:style>
  <w:style w:type="paragraph" w:customStyle="1" w:styleId="ust">
    <w:name w:val="ust"/>
    <w:rsid w:val="005F39E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5B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C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F39EE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0FCA"/>
  </w:style>
  <w:style w:type="paragraph" w:styleId="Stopka">
    <w:name w:val="footer"/>
    <w:basedOn w:val="Normalny"/>
    <w:link w:val="StopkaZnak"/>
    <w:uiPriority w:val="99"/>
    <w:unhideWhenUsed/>
    <w:rsid w:val="00C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FCA"/>
  </w:style>
  <w:style w:type="paragraph" w:styleId="Tekstdymka">
    <w:name w:val="Balloon Text"/>
    <w:basedOn w:val="Normalny"/>
    <w:link w:val="TekstdymkaZnak"/>
    <w:uiPriority w:val="99"/>
    <w:semiHidden/>
    <w:unhideWhenUsed/>
    <w:rsid w:val="00C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C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81F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54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D577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57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Bezodstpw1">
    <w:name w:val="Bez odstępów1"/>
    <w:rsid w:val="007D5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F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F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39EE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39EE"/>
  </w:style>
  <w:style w:type="paragraph" w:customStyle="1" w:styleId="Tekstpodstawowywcity21">
    <w:name w:val="Tekst podstawowy wcięty 21"/>
    <w:basedOn w:val="Normalny"/>
    <w:rsid w:val="005F39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9E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Tekstpodstawowywcity31">
    <w:name w:val="Tekst podstawowy wcięty 31"/>
    <w:basedOn w:val="Normalny"/>
    <w:rsid w:val="005F39E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9EE"/>
  </w:style>
  <w:style w:type="paragraph" w:customStyle="1" w:styleId="Tekstpodstawowy31">
    <w:name w:val="Tekst podstawowy 31"/>
    <w:basedOn w:val="Normalny"/>
    <w:rsid w:val="005F39E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F39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5F39EE"/>
    <w:rPr>
      <w:rFonts w:ascii="Calibri" w:eastAsia="Times New Roman" w:hAnsi="Calibri" w:cs="Times New Roman"/>
      <w:lang w:eastAsia="pl-PL"/>
    </w:rPr>
  </w:style>
  <w:style w:type="paragraph" w:customStyle="1" w:styleId="ust">
    <w:name w:val="ust"/>
    <w:rsid w:val="005F39E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5B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USC3</cp:lastModifiedBy>
  <cp:revision>2</cp:revision>
  <dcterms:created xsi:type="dcterms:W3CDTF">2013-09-09T09:22:00Z</dcterms:created>
  <dcterms:modified xsi:type="dcterms:W3CDTF">2013-09-09T09:22:00Z</dcterms:modified>
</cp:coreProperties>
</file>