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37F" w:rsidRDefault="00D40773" w:rsidP="00D6037F">
      <w:pPr>
        <w:pStyle w:val="Default"/>
        <w:jc w:val="center"/>
      </w:pPr>
      <w:r>
        <w:tab/>
      </w:r>
    </w:p>
    <w:p w:rsidR="00AE2C3E" w:rsidRPr="00AE2C3E" w:rsidRDefault="00AE2C3E" w:rsidP="00AE2C3E">
      <w:pPr>
        <w:spacing w:line="276" w:lineRule="auto"/>
        <w:ind w:right="39"/>
        <w:jc w:val="right"/>
        <w:outlineLvl w:val="0"/>
        <w:rPr>
          <w:rFonts w:asciiTheme="majorHAnsi" w:eastAsia="Batang" w:hAnsiTheme="majorHAnsi" w:cs="Calibri"/>
          <w:color w:val="000000"/>
        </w:rPr>
      </w:pPr>
      <w:r w:rsidRPr="00AE2C3E">
        <w:rPr>
          <w:rFonts w:asciiTheme="majorHAnsi" w:eastAsia="Batang" w:hAnsiTheme="majorHAnsi" w:cs="Calibri"/>
          <w:color w:val="000000"/>
        </w:rPr>
        <w:t xml:space="preserve">Załącznik </w:t>
      </w:r>
      <w:r w:rsidR="00355C18">
        <w:rPr>
          <w:rFonts w:asciiTheme="majorHAnsi" w:eastAsia="Batang" w:hAnsiTheme="majorHAnsi" w:cs="Calibri"/>
          <w:color w:val="000000"/>
        </w:rPr>
        <w:t>nr 4</w:t>
      </w:r>
    </w:p>
    <w:p w:rsidR="00AE2C3E" w:rsidRPr="00AE2C3E" w:rsidRDefault="00AE2C3E" w:rsidP="00AE2C3E">
      <w:pPr>
        <w:contextualSpacing/>
        <w:jc w:val="center"/>
        <w:rPr>
          <w:rFonts w:asciiTheme="majorHAnsi" w:hAnsiTheme="majorHAnsi" w:cs="Calibri"/>
        </w:rPr>
      </w:pPr>
      <w:r w:rsidRPr="00AE2C3E">
        <w:rPr>
          <w:rFonts w:asciiTheme="majorHAnsi" w:hAnsiTheme="majorHAnsi" w:cs="Calibri"/>
        </w:rPr>
        <w:t xml:space="preserve">Wzór umowy </w:t>
      </w:r>
    </w:p>
    <w:p w:rsidR="00AE2C3E" w:rsidRPr="00AE2C3E" w:rsidRDefault="00AE2C3E" w:rsidP="00AE2C3E">
      <w:pPr>
        <w:spacing w:line="276" w:lineRule="auto"/>
        <w:rPr>
          <w:rFonts w:asciiTheme="majorHAnsi" w:hAnsiTheme="majorHAnsi" w:cs="Arial"/>
          <w:b/>
          <w:bCs/>
        </w:rPr>
      </w:pPr>
    </w:p>
    <w:p w:rsidR="00AE2C3E" w:rsidRPr="00AE2C3E" w:rsidRDefault="00AE2C3E" w:rsidP="00AE2C3E">
      <w:pPr>
        <w:jc w:val="center"/>
        <w:rPr>
          <w:rFonts w:asciiTheme="majorHAnsi" w:hAnsiTheme="majorHAnsi" w:cs="Segoe UI"/>
          <w:b/>
          <w:bCs/>
          <w:caps/>
        </w:rPr>
      </w:pPr>
      <w:r w:rsidRPr="00AE2C3E">
        <w:rPr>
          <w:rFonts w:asciiTheme="majorHAnsi" w:hAnsiTheme="majorHAnsi" w:cs="Segoe UI"/>
          <w:b/>
          <w:bCs/>
          <w:caps/>
        </w:rPr>
        <w:t>Umowa nr ………………..</w:t>
      </w:r>
    </w:p>
    <w:p w:rsidR="00AE2C3E" w:rsidRPr="00AE2C3E" w:rsidRDefault="00AE2C3E" w:rsidP="00AE2C3E">
      <w:pPr>
        <w:jc w:val="both"/>
        <w:rPr>
          <w:rFonts w:asciiTheme="majorHAnsi" w:hAnsiTheme="majorHAnsi" w:cs="Segoe UI"/>
        </w:rPr>
      </w:pPr>
      <w:r w:rsidRPr="00AE2C3E">
        <w:rPr>
          <w:rFonts w:asciiTheme="majorHAnsi" w:hAnsiTheme="majorHAnsi" w:cs="Segoe UI"/>
        </w:rPr>
        <w:tab/>
      </w:r>
    </w:p>
    <w:p w:rsidR="00AE2C3E" w:rsidRPr="00AE2C3E" w:rsidRDefault="00AE2C3E" w:rsidP="00AE2C3E">
      <w:pPr>
        <w:jc w:val="both"/>
        <w:rPr>
          <w:rFonts w:asciiTheme="majorHAnsi" w:hAnsiTheme="majorHAnsi" w:cs="Segoe UI"/>
        </w:rPr>
      </w:pPr>
      <w:r w:rsidRPr="00AE2C3E">
        <w:rPr>
          <w:rFonts w:asciiTheme="majorHAnsi" w:hAnsiTheme="majorHAnsi" w:cs="Segoe UI"/>
        </w:rPr>
        <w:t xml:space="preserve">zawarta w dniu  ………………………………….. pomiędzy </w:t>
      </w:r>
    </w:p>
    <w:p w:rsidR="00AE2C3E" w:rsidRPr="00AE2C3E" w:rsidRDefault="00AE2C3E" w:rsidP="00AE2C3E">
      <w:pPr>
        <w:jc w:val="both"/>
        <w:rPr>
          <w:rFonts w:asciiTheme="majorHAnsi" w:hAnsiTheme="majorHAnsi" w:cs="Arial"/>
          <w:b/>
        </w:rPr>
      </w:pPr>
      <w:r w:rsidRPr="00AE2C3E">
        <w:rPr>
          <w:rFonts w:asciiTheme="majorHAnsi" w:hAnsiTheme="majorHAnsi" w:cs="Arial"/>
          <w:b/>
        </w:rPr>
        <w:t xml:space="preserve">Gminą </w:t>
      </w:r>
      <w:r>
        <w:rPr>
          <w:rFonts w:asciiTheme="majorHAnsi" w:hAnsiTheme="majorHAnsi" w:cs="Arial"/>
          <w:b/>
        </w:rPr>
        <w:t>Kluczewsko</w:t>
      </w:r>
      <w:r w:rsidRPr="00AE2C3E">
        <w:rPr>
          <w:rFonts w:asciiTheme="majorHAnsi" w:hAnsiTheme="majorHAnsi" w:cs="Arial"/>
        </w:rPr>
        <w:t xml:space="preserve"> z siedzibą w </w:t>
      </w:r>
      <w:r>
        <w:rPr>
          <w:rFonts w:asciiTheme="majorHAnsi" w:hAnsiTheme="majorHAnsi" w:cs="Arial"/>
        </w:rPr>
        <w:t>Kluczewsku</w:t>
      </w:r>
      <w:r w:rsidRPr="00AE2C3E">
        <w:rPr>
          <w:rFonts w:asciiTheme="majorHAnsi" w:hAnsiTheme="majorHAnsi" w:cs="Arial"/>
        </w:rPr>
        <w:t xml:space="preserve"> ul. </w:t>
      </w:r>
      <w:r>
        <w:rPr>
          <w:rFonts w:asciiTheme="majorHAnsi" w:hAnsiTheme="majorHAnsi" w:cs="Arial"/>
        </w:rPr>
        <w:t>Spółdzielcza 12</w:t>
      </w:r>
      <w:r w:rsidRPr="00AE2C3E">
        <w:rPr>
          <w:rFonts w:asciiTheme="majorHAnsi" w:hAnsiTheme="majorHAnsi" w:cs="Arial"/>
        </w:rPr>
        <w:t>, 2</w:t>
      </w:r>
      <w:r>
        <w:rPr>
          <w:rFonts w:asciiTheme="majorHAnsi" w:hAnsiTheme="majorHAnsi" w:cs="Arial"/>
        </w:rPr>
        <w:t>9</w:t>
      </w:r>
      <w:r w:rsidRPr="00AE2C3E">
        <w:rPr>
          <w:rFonts w:asciiTheme="majorHAnsi" w:hAnsiTheme="majorHAnsi" w:cs="Arial"/>
        </w:rPr>
        <w:t>-</w:t>
      </w:r>
      <w:r>
        <w:rPr>
          <w:rFonts w:asciiTheme="majorHAnsi" w:hAnsiTheme="majorHAnsi" w:cs="Arial"/>
        </w:rPr>
        <w:t>120</w:t>
      </w:r>
      <w:r w:rsidRPr="00AE2C3E">
        <w:rPr>
          <w:rFonts w:asciiTheme="majorHAnsi" w:hAnsiTheme="majorHAnsi" w:cs="Arial"/>
        </w:rPr>
        <w:t xml:space="preserve"> </w:t>
      </w:r>
      <w:r>
        <w:rPr>
          <w:rFonts w:asciiTheme="majorHAnsi" w:hAnsiTheme="majorHAnsi" w:cs="Arial"/>
        </w:rPr>
        <w:t>Kluczewsko</w:t>
      </w:r>
      <w:r w:rsidRPr="00AE2C3E">
        <w:rPr>
          <w:rFonts w:asciiTheme="majorHAnsi" w:hAnsiTheme="majorHAnsi" w:cs="Arial"/>
        </w:rPr>
        <w:t xml:space="preserve">, NIP: </w:t>
      </w:r>
      <w:r>
        <w:rPr>
          <w:rFonts w:asciiTheme="majorHAnsi" w:hAnsiTheme="majorHAnsi" w:cs="Arial"/>
        </w:rPr>
        <w:t>6090003613</w:t>
      </w:r>
      <w:r w:rsidRPr="00AE2C3E">
        <w:rPr>
          <w:rFonts w:asciiTheme="majorHAnsi" w:hAnsiTheme="majorHAnsi" w:cs="Arial"/>
        </w:rPr>
        <w:t xml:space="preserve">, REGON: </w:t>
      </w:r>
      <w:r>
        <w:rPr>
          <w:rFonts w:asciiTheme="majorHAnsi" w:hAnsiTheme="majorHAnsi" w:cs="Arial"/>
        </w:rPr>
        <w:t>590648050</w:t>
      </w:r>
      <w:r w:rsidRPr="00AE2C3E">
        <w:rPr>
          <w:rFonts w:asciiTheme="majorHAnsi" w:hAnsiTheme="majorHAnsi" w:cs="Arial"/>
        </w:rPr>
        <w:t xml:space="preserve">, </w:t>
      </w:r>
      <w:r w:rsidRPr="00AE2C3E">
        <w:rPr>
          <w:rFonts w:asciiTheme="majorHAnsi" w:hAnsiTheme="majorHAnsi" w:cs="Arial"/>
          <w:spacing w:val="-21"/>
        </w:rPr>
        <w:t>zwaną</w:t>
      </w:r>
      <w:r w:rsidRPr="00AE2C3E">
        <w:rPr>
          <w:rFonts w:asciiTheme="majorHAnsi" w:hAnsiTheme="majorHAnsi" w:cs="Arial"/>
        </w:rPr>
        <w:t xml:space="preserve"> dalej</w:t>
      </w:r>
      <w:r w:rsidRPr="00AE2C3E">
        <w:rPr>
          <w:rFonts w:asciiTheme="majorHAnsi" w:hAnsiTheme="majorHAnsi" w:cs="Arial"/>
          <w:spacing w:val="20"/>
        </w:rPr>
        <w:t xml:space="preserve"> </w:t>
      </w:r>
      <w:r w:rsidRPr="00AE2C3E">
        <w:rPr>
          <w:rFonts w:asciiTheme="majorHAnsi" w:hAnsiTheme="majorHAnsi" w:cs="Arial"/>
          <w:b/>
          <w:spacing w:val="20"/>
        </w:rPr>
        <w:t>„</w:t>
      </w:r>
      <w:r w:rsidRPr="00AE2C3E">
        <w:rPr>
          <w:rFonts w:asciiTheme="majorHAnsi" w:hAnsiTheme="majorHAnsi" w:cs="Arial"/>
          <w:b/>
        </w:rPr>
        <w:t xml:space="preserve">Zamawiającym” </w:t>
      </w:r>
      <w:r w:rsidRPr="00AE2C3E">
        <w:rPr>
          <w:rFonts w:asciiTheme="majorHAnsi" w:hAnsiTheme="majorHAnsi" w:cs="Arial"/>
        </w:rPr>
        <w:t>reprezentowaną przez:</w:t>
      </w:r>
    </w:p>
    <w:p w:rsidR="00AE2C3E" w:rsidRPr="00AE2C3E" w:rsidRDefault="00AE2C3E" w:rsidP="00AE2C3E">
      <w:pPr>
        <w:jc w:val="both"/>
        <w:rPr>
          <w:rFonts w:asciiTheme="majorHAnsi" w:hAnsiTheme="majorHAnsi" w:cs="Arial"/>
          <w:spacing w:val="-21"/>
        </w:rPr>
      </w:pPr>
      <w:r w:rsidRPr="00AE2C3E">
        <w:rPr>
          <w:rFonts w:asciiTheme="majorHAnsi" w:hAnsiTheme="majorHAnsi" w:cs="Arial"/>
        </w:rPr>
        <w:t>Pan</w:t>
      </w:r>
      <w:r>
        <w:rPr>
          <w:rFonts w:asciiTheme="majorHAnsi" w:hAnsiTheme="majorHAnsi" w:cs="Arial"/>
        </w:rPr>
        <w:t>a</w:t>
      </w:r>
      <w:r w:rsidRPr="00AE2C3E">
        <w:rPr>
          <w:rFonts w:asciiTheme="majorHAnsi" w:hAnsiTheme="majorHAnsi" w:cs="Arial"/>
          <w:b/>
          <w:spacing w:val="-19"/>
        </w:rPr>
        <w:t xml:space="preserve"> </w:t>
      </w:r>
      <w:r>
        <w:rPr>
          <w:rFonts w:asciiTheme="majorHAnsi" w:hAnsiTheme="majorHAnsi" w:cs="Arial"/>
          <w:b/>
          <w:spacing w:val="-19"/>
        </w:rPr>
        <w:t>Rafała Pałkę</w:t>
      </w:r>
      <w:r w:rsidRPr="00AE2C3E">
        <w:rPr>
          <w:rFonts w:asciiTheme="majorHAnsi" w:hAnsiTheme="majorHAnsi" w:cs="Arial"/>
        </w:rPr>
        <w:t xml:space="preserve"> - Wójta</w:t>
      </w:r>
      <w:r w:rsidRPr="00AE2C3E">
        <w:rPr>
          <w:rFonts w:asciiTheme="majorHAnsi" w:hAnsiTheme="majorHAnsi" w:cs="Arial"/>
          <w:spacing w:val="-14"/>
        </w:rPr>
        <w:t xml:space="preserve"> </w:t>
      </w:r>
      <w:r w:rsidRPr="00AE2C3E">
        <w:rPr>
          <w:rFonts w:asciiTheme="majorHAnsi" w:hAnsiTheme="majorHAnsi" w:cs="Arial"/>
        </w:rPr>
        <w:t>Gminy</w:t>
      </w:r>
      <w:r w:rsidRPr="00AE2C3E">
        <w:rPr>
          <w:rFonts w:asciiTheme="majorHAnsi" w:hAnsiTheme="majorHAnsi" w:cs="Arial"/>
          <w:spacing w:val="-13"/>
        </w:rPr>
        <w:t xml:space="preserve"> </w:t>
      </w:r>
      <w:r>
        <w:rPr>
          <w:rFonts w:asciiTheme="majorHAnsi" w:hAnsiTheme="majorHAnsi" w:cs="Arial"/>
        </w:rPr>
        <w:t>Kluczewsko</w:t>
      </w:r>
      <w:r w:rsidRPr="00AE2C3E">
        <w:rPr>
          <w:rFonts w:asciiTheme="majorHAnsi" w:hAnsiTheme="majorHAnsi" w:cs="Arial"/>
        </w:rPr>
        <w:t>,</w:t>
      </w:r>
      <w:r w:rsidRPr="00AE2C3E">
        <w:rPr>
          <w:rFonts w:asciiTheme="majorHAnsi" w:hAnsiTheme="majorHAnsi" w:cs="Arial"/>
          <w:spacing w:val="-21"/>
        </w:rPr>
        <w:t xml:space="preserve"> </w:t>
      </w:r>
    </w:p>
    <w:p w:rsidR="00AE2C3E" w:rsidRPr="00AE2C3E" w:rsidRDefault="00AE2C3E" w:rsidP="00AE2C3E">
      <w:pPr>
        <w:rPr>
          <w:rFonts w:asciiTheme="majorHAnsi" w:hAnsiTheme="majorHAnsi" w:cs="Arial"/>
        </w:rPr>
      </w:pPr>
      <w:r w:rsidRPr="00AE2C3E">
        <w:rPr>
          <w:rFonts w:asciiTheme="majorHAnsi" w:hAnsiTheme="majorHAnsi" w:cs="Arial"/>
        </w:rPr>
        <w:t xml:space="preserve">- przy kontrasygnacie Skarbnika– Pani </w:t>
      </w:r>
      <w:r w:rsidR="00627291">
        <w:rPr>
          <w:rFonts w:asciiTheme="majorHAnsi" w:hAnsiTheme="majorHAnsi" w:cs="Arial"/>
          <w:b/>
        </w:rPr>
        <w:t>Aleksand</w:t>
      </w:r>
      <w:r>
        <w:rPr>
          <w:rFonts w:asciiTheme="majorHAnsi" w:hAnsiTheme="majorHAnsi" w:cs="Arial"/>
          <w:b/>
        </w:rPr>
        <w:t xml:space="preserve">ry </w:t>
      </w:r>
      <w:proofErr w:type="spellStart"/>
      <w:r>
        <w:rPr>
          <w:rFonts w:asciiTheme="majorHAnsi" w:hAnsiTheme="majorHAnsi" w:cs="Arial"/>
          <w:b/>
        </w:rPr>
        <w:t>Kuzdak</w:t>
      </w:r>
      <w:proofErr w:type="spellEnd"/>
      <w:r w:rsidRPr="00AE2C3E">
        <w:rPr>
          <w:rFonts w:asciiTheme="majorHAnsi" w:hAnsiTheme="majorHAnsi" w:cs="Arial"/>
          <w:b/>
        </w:rPr>
        <w:t>.</w:t>
      </w:r>
    </w:p>
    <w:p w:rsidR="00AE2C3E" w:rsidRPr="00AE2C3E" w:rsidRDefault="00AE2C3E" w:rsidP="00AE2C3E">
      <w:pPr>
        <w:jc w:val="both"/>
        <w:rPr>
          <w:rFonts w:asciiTheme="majorHAnsi" w:hAnsiTheme="majorHAnsi" w:cs="Segoe UI"/>
        </w:rPr>
      </w:pPr>
    </w:p>
    <w:p w:rsidR="00AE2C3E" w:rsidRPr="00AE2C3E" w:rsidRDefault="00AE2C3E" w:rsidP="00AE2C3E">
      <w:pPr>
        <w:jc w:val="both"/>
        <w:rPr>
          <w:rFonts w:asciiTheme="majorHAnsi" w:hAnsiTheme="majorHAnsi" w:cs="Segoe UI"/>
        </w:rPr>
      </w:pPr>
      <w:r w:rsidRPr="00AE2C3E">
        <w:rPr>
          <w:rFonts w:asciiTheme="majorHAnsi" w:hAnsiTheme="majorHAnsi" w:cs="Segoe UI"/>
        </w:rPr>
        <w:t xml:space="preserve">zwaną w dalszym ciągu umowy „Zleceniodawcą”  </w:t>
      </w:r>
    </w:p>
    <w:p w:rsidR="00AE2C3E" w:rsidRPr="00AE2C3E" w:rsidRDefault="00AE2C3E" w:rsidP="00AE2C3E">
      <w:pPr>
        <w:jc w:val="both"/>
        <w:rPr>
          <w:rFonts w:asciiTheme="majorHAnsi" w:hAnsiTheme="majorHAnsi" w:cs="Segoe UI"/>
        </w:rPr>
      </w:pPr>
    </w:p>
    <w:p w:rsidR="00AE2C3E" w:rsidRPr="00AE2C3E" w:rsidRDefault="00AE2C3E" w:rsidP="00AE2C3E">
      <w:pPr>
        <w:jc w:val="both"/>
        <w:rPr>
          <w:rFonts w:asciiTheme="majorHAnsi" w:hAnsiTheme="majorHAnsi" w:cs="Segoe UI"/>
        </w:rPr>
      </w:pPr>
      <w:r w:rsidRPr="00AE2C3E">
        <w:rPr>
          <w:rFonts w:asciiTheme="majorHAnsi" w:hAnsiTheme="majorHAnsi" w:cs="Segoe UI"/>
        </w:rPr>
        <w:t xml:space="preserve">a </w:t>
      </w:r>
    </w:p>
    <w:p w:rsidR="00AE2C3E" w:rsidRPr="00AE2C3E" w:rsidRDefault="00AE2C3E" w:rsidP="00AE2C3E">
      <w:pPr>
        <w:jc w:val="both"/>
        <w:rPr>
          <w:rFonts w:asciiTheme="majorHAnsi" w:hAnsiTheme="majorHAnsi" w:cs="Segoe UI"/>
          <w:b/>
        </w:rPr>
      </w:pPr>
      <w:r w:rsidRPr="00AE2C3E">
        <w:rPr>
          <w:rFonts w:asciiTheme="majorHAnsi" w:hAnsiTheme="majorHAnsi" w:cs="Segoe UI"/>
          <w:b/>
        </w:rPr>
        <w:t>………………………………………………………………………………………………………………………………………………………</w:t>
      </w:r>
    </w:p>
    <w:p w:rsidR="00AE2C3E" w:rsidRPr="00AE2C3E" w:rsidRDefault="00AE2C3E" w:rsidP="00AE2C3E">
      <w:pPr>
        <w:jc w:val="both"/>
        <w:rPr>
          <w:rFonts w:asciiTheme="majorHAnsi" w:hAnsiTheme="majorHAnsi" w:cs="Segoe UI"/>
        </w:rPr>
      </w:pPr>
      <w:r w:rsidRPr="00AE2C3E">
        <w:rPr>
          <w:rFonts w:asciiTheme="majorHAnsi" w:hAnsiTheme="majorHAnsi" w:cs="Segoe UI"/>
        </w:rPr>
        <w:t>zwanym dalej „Zleceniobiorcą”</w:t>
      </w:r>
    </w:p>
    <w:p w:rsidR="00AE2C3E" w:rsidRPr="00AE2C3E" w:rsidRDefault="00AE2C3E" w:rsidP="00AE2C3E">
      <w:pPr>
        <w:jc w:val="both"/>
        <w:rPr>
          <w:rFonts w:asciiTheme="majorHAnsi" w:hAnsiTheme="majorHAnsi" w:cs="Segoe UI"/>
        </w:rPr>
      </w:pPr>
    </w:p>
    <w:p w:rsidR="00AE2C3E" w:rsidRPr="00AE2C3E" w:rsidRDefault="00AE2C3E" w:rsidP="00AE2C3E">
      <w:pPr>
        <w:pStyle w:val="Bezodstpw"/>
        <w:jc w:val="both"/>
        <w:rPr>
          <w:rFonts w:asciiTheme="majorHAnsi" w:hAnsiTheme="majorHAnsi" w:cs="Segoe UI"/>
          <w:b/>
          <w:bCs/>
        </w:rPr>
      </w:pPr>
      <w:r w:rsidRPr="00AE2C3E">
        <w:rPr>
          <w:rFonts w:asciiTheme="majorHAnsi" w:hAnsiTheme="majorHAnsi" w:cs="Segoe UI"/>
        </w:rPr>
        <w:t xml:space="preserve">W rezultacie dokonania przez Zamawiającego wyboru oferty Wykonawcy w postępowaniu o udzielenie zamówienia publicznego </w:t>
      </w:r>
      <w:r w:rsidRPr="00AE2C3E">
        <w:rPr>
          <w:rFonts w:asciiTheme="majorHAnsi" w:hAnsiTheme="majorHAnsi" w:cs="Segoe UI"/>
          <w:bCs/>
        </w:rPr>
        <w:t xml:space="preserve">pn. </w:t>
      </w:r>
      <w:r w:rsidR="00D864EB" w:rsidRPr="00BE0B0F">
        <w:rPr>
          <w:rFonts w:asciiTheme="majorHAnsi" w:hAnsiTheme="majorHAnsi"/>
          <w:bCs/>
        </w:rPr>
        <w:t>Świadczenie usług prowadzenia zajęć projektowych z wykorzystaniem narzędzi TIK dla uczniów</w:t>
      </w:r>
      <w:r w:rsidR="00D864EB">
        <w:rPr>
          <w:rFonts w:asciiTheme="majorHAnsi" w:hAnsiTheme="majorHAnsi"/>
          <w:bCs/>
        </w:rPr>
        <w:t xml:space="preserve"> </w:t>
      </w:r>
      <w:r w:rsidR="00D864EB" w:rsidRPr="00BE0B0F">
        <w:rPr>
          <w:rFonts w:asciiTheme="majorHAnsi" w:hAnsiTheme="majorHAnsi"/>
          <w:bCs/>
        </w:rPr>
        <w:t>w ramach projektu „Rozwijanie kompetencji cyfrowych uczniów z terenu Gminy Kluczewsko”</w:t>
      </w:r>
      <w:r w:rsidRPr="00AE2C3E">
        <w:rPr>
          <w:rFonts w:asciiTheme="majorHAnsi" w:hAnsiTheme="majorHAnsi"/>
        </w:rPr>
        <w:t xml:space="preserve">, </w:t>
      </w:r>
      <w:r w:rsidRPr="00AE2C3E">
        <w:rPr>
          <w:rFonts w:asciiTheme="majorHAnsi" w:hAnsiTheme="majorHAnsi" w:cs="Segoe UI"/>
        </w:rPr>
        <w:t>zawarto umowę o następującej treści:</w:t>
      </w:r>
    </w:p>
    <w:p w:rsidR="00AE2C3E" w:rsidRPr="00AE2C3E" w:rsidRDefault="00AE2C3E" w:rsidP="00AE2C3E">
      <w:pPr>
        <w:widowControl w:val="0"/>
        <w:autoSpaceDE w:val="0"/>
        <w:jc w:val="center"/>
        <w:rPr>
          <w:rFonts w:asciiTheme="majorHAnsi" w:hAnsiTheme="majorHAnsi" w:cs="Segoe UI"/>
        </w:rPr>
      </w:pPr>
    </w:p>
    <w:p w:rsidR="00AE2C3E" w:rsidRPr="00AE2C3E" w:rsidRDefault="00AE2C3E" w:rsidP="00AE2C3E">
      <w:pPr>
        <w:widowControl w:val="0"/>
        <w:suppressAutoHyphens/>
        <w:autoSpaceDN w:val="0"/>
        <w:jc w:val="center"/>
        <w:textAlignment w:val="baseline"/>
        <w:rPr>
          <w:rFonts w:asciiTheme="majorHAnsi" w:eastAsia="Lucida Sans Unicode" w:hAnsiTheme="majorHAnsi" w:cs="Tahoma"/>
          <w:b/>
          <w:kern w:val="3"/>
        </w:rPr>
      </w:pPr>
      <w:r w:rsidRPr="00AE2C3E">
        <w:rPr>
          <w:rFonts w:asciiTheme="majorHAnsi" w:eastAsia="Lucida Sans Unicode" w:hAnsiTheme="majorHAnsi" w:cs="Tahoma"/>
          <w:b/>
          <w:kern w:val="3"/>
        </w:rPr>
        <w:t>§ 1</w:t>
      </w:r>
    </w:p>
    <w:p w:rsidR="00AE2C3E" w:rsidRPr="00AE2C3E" w:rsidRDefault="00AE2C3E" w:rsidP="00AE2C3E">
      <w:pPr>
        <w:widowControl w:val="0"/>
        <w:suppressAutoHyphens/>
        <w:autoSpaceDN w:val="0"/>
        <w:jc w:val="both"/>
        <w:textAlignment w:val="baseline"/>
        <w:rPr>
          <w:rFonts w:asciiTheme="majorHAnsi" w:eastAsia="Lucida Sans Unicode" w:hAnsiTheme="majorHAnsi" w:cs="Tahoma"/>
          <w:kern w:val="3"/>
        </w:rPr>
      </w:pPr>
      <w:r w:rsidRPr="00AE2C3E">
        <w:rPr>
          <w:rFonts w:asciiTheme="majorHAnsi" w:eastAsia="Lucida Sans Unicode" w:hAnsiTheme="majorHAnsi" w:cs="Tahoma"/>
          <w:kern w:val="3"/>
        </w:rPr>
        <w:t xml:space="preserve">Zleceniodawca zleca, a Zleceniobiorca zobowiązuje się do </w:t>
      </w:r>
      <w:r w:rsidRPr="00AE2C3E">
        <w:rPr>
          <w:rFonts w:asciiTheme="majorHAnsi" w:eastAsia="Lucida Sans Unicode" w:hAnsiTheme="majorHAnsi" w:cs="Tahoma"/>
          <w:b/>
          <w:kern w:val="3"/>
        </w:rPr>
        <w:t>świadczenia</w:t>
      </w:r>
      <w:r w:rsidRPr="00AE2C3E">
        <w:rPr>
          <w:rFonts w:asciiTheme="majorHAnsi" w:eastAsia="Lucida Sans Unicode" w:hAnsiTheme="majorHAnsi" w:cs="Tahoma"/>
          <w:kern w:val="3"/>
        </w:rPr>
        <w:t xml:space="preserve"> </w:t>
      </w:r>
      <w:r w:rsidRPr="00AE2C3E">
        <w:rPr>
          <w:rFonts w:asciiTheme="majorHAnsi" w:eastAsia="Lucida Sans Unicode" w:hAnsiTheme="majorHAnsi" w:cs="Tahoma"/>
          <w:b/>
          <w:kern w:val="3"/>
        </w:rPr>
        <w:t xml:space="preserve">usług edukacyjnych obejmujących przeprowadzenie zajęć </w:t>
      </w:r>
      <w:r w:rsidRPr="00AE2C3E">
        <w:rPr>
          <w:rFonts w:asciiTheme="majorHAnsi" w:eastAsia="Lucida Sans Unicode" w:hAnsiTheme="majorHAnsi" w:cs="Tahoma"/>
          <w:kern w:val="3"/>
        </w:rPr>
        <w:t xml:space="preserve">dodatkowych </w:t>
      </w:r>
      <w:r w:rsidRPr="00AE2C3E">
        <w:rPr>
          <w:rFonts w:asciiTheme="majorHAnsi" w:eastAsia="Lucida Sans Unicode" w:hAnsiTheme="majorHAnsi" w:cs="Tahoma"/>
          <w:i/>
          <w:kern w:val="3"/>
        </w:rPr>
        <w:t>…………………….……(część zamówienia nr……)……</w:t>
      </w:r>
      <w:r w:rsidRPr="00AE2C3E">
        <w:rPr>
          <w:rFonts w:asciiTheme="majorHAnsi" w:eastAsia="Lucida Sans Unicode" w:hAnsiTheme="majorHAnsi" w:cs="Tahoma"/>
          <w:kern w:val="3"/>
        </w:rPr>
        <w:t>realizowanych</w:t>
      </w:r>
      <w:r w:rsidRPr="00AE2C3E">
        <w:rPr>
          <w:rFonts w:asciiTheme="majorHAnsi" w:eastAsia="Lucida Sans Unicode" w:hAnsiTheme="majorHAnsi" w:cs="Tahoma"/>
          <w:i/>
          <w:kern w:val="3"/>
        </w:rPr>
        <w:t xml:space="preserve"> </w:t>
      </w:r>
      <w:r w:rsidRPr="00AE2C3E">
        <w:rPr>
          <w:rFonts w:asciiTheme="majorHAnsi" w:eastAsia="Lucida Sans Unicode" w:hAnsiTheme="majorHAnsi" w:cs="Tahoma"/>
          <w:kern w:val="3"/>
        </w:rPr>
        <w:t xml:space="preserve">w ramach projektu </w:t>
      </w:r>
      <w:r w:rsidR="00D864EB" w:rsidRPr="00BE0B0F">
        <w:rPr>
          <w:rFonts w:asciiTheme="majorHAnsi" w:hAnsiTheme="majorHAnsi"/>
          <w:bCs/>
        </w:rPr>
        <w:t>„Rozwijanie kompetencji cyfrowych uczniów z terenu Gminy Kluczewsko”</w:t>
      </w:r>
      <w:r w:rsidRPr="00AE2C3E">
        <w:rPr>
          <w:rFonts w:asciiTheme="majorHAnsi" w:eastAsia="Lucida Sans Unicode" w:hAnsiTheme="majorHAnsi" w:cs="Tahoma"/>
          <w:b/>
          <w:kern w:val="3"/>
        </w:rPr>
        <w:t xml:space="preserve"> </w:t>
      </w:r>
      <w:r w:rsidRPr="00AE2C3E">
        <w:rPr>
          <w:rFonts w:asciiTheme="majorHAnsi" w:eastAsia="Lucida Sans Unicode" w:hAnsiTheme="majorHAnsi" w:cs="Tahoma"/>
          <w:kern w:val="3"/>
        </w:rPr>
        <w:t>nr umowy:</w:t>
      </w:r>
      <w:r w:rsidRPr="00AE2C3E">
        <w:rPr>
          <w:rFonts w:asciiTheme="majorHAnsi" w:eastAsia="Lucida Sans Unicode" w:hAnsiTheme="majorHAnsi" w:cs="Tahoma"/>
          <w:b/>
          <w:kern w:val="3"/>
        </w:rPr>
        <w:t xml:space="preserve"> </w:t>
      </w:r>
      <w:r w:rsidR="00D864EB">
        <w:rPr>
          <w:rFonts w:asciiTheme="majorHAnsi" w:hAnsiTheme="majorHAnsi"/>
        </w:rPr>
        <w:t>RPSW.08.03.03-26-0021</w:t>
      </w:r>
      <w:r w:rsidRPr="00AE2C3E">
        <w:rPr>
          <w:rFonts w:asciiTheme="majorHAnsi" w:hAnsiTheme="majorHAnsi"/>
        </w:rPr>
        <w:t>/17</w:t>
      </w:r>
      <w:r w:rsidR="00D864EB">
        <w:rPr>
          <w:rFonts w:asciiTheme="majorHAnsi" w:hAnsiTheme="majorHAnsi"/>
        </w:rPr>
        <w:t>-</w:t>
      </w:r>
      <w:r w:rsidRPr="00AE2C3E">
        <w:rPr>
          <w:rFonts w:asciiTheme="majorHAnsi" w:hAnsiTheme="majorHAnsi"/>
        </w:rPr>
        <w:t>00</w:t>
      </w:r>
      <w:r w:rsidRPr="00AE2C3E">
        <w:rPr>
          <w:rFonts w:asciiTheme="majorHAnsi" w:eastAsia="Lucida Sans Unicode" w:hAnsiTheme="majorHAnsi" w:cs="Tahoma"/>
          <w:kern w:val="3"/>
        </w:rPr>
        <w:t xml:space="preserve"> </w:t>
      </w:r>
      <w:r w:rsidRPr="00AE2C3E">
        <w:rPr>
          <w:rFonts w:asciiTheme="majorHAnsi" w:hAnsiTheme="majorHAnsi"/>
        </w:rPr>
        <w:t xml:space="preserve">współfinansowanego w ramach Regionalnego Program Operacyjny Województwa Świętokrzyskiego na lata 2014 -2020 realizowanego w ramach Priorytetu 8 </w:t>
      </w:r>
      <w:r w:rsidR="00D864EB" w:rsidRPr="00A171C4">
        <w:rPr>
          <w:rFonts w:asciiTheme="majorHAnsi" w:hAnsiTheme="majorHAnsi"/>
        </w:rPr>
        <w:t xml:space="preserve">„Rozwój edukacji i aktywne społeczeństwo” działanie 8.3 „Zwiększenie dostępu do wysokiej jakości edukacji przedszkolnej oraz kształcenia podstawowego, gimnazjalnego i ponadgimnazjalnego”, </w:t>
      </w:r>
      <w:r w:rsidR="00D864EB" w:rsidRPr="00A171C4">
        <w:rPr>
          <w:rStyle w:val="Pogrubienie"/>
          <w:rFonts w:asciiTheme="majorHAnsi" w:hAnsiTheme="majorHAnsi"/>
          <w:b w:val="0"/>
          <w:bCs w:val="0"/>
        </w:rPr>
        <w:t>Poddziałanie 8.3.3 „Rozwój edukacji kształcenia ogólnego w zakresie stosowania TIK”</w:t>
      </w:r>
      <w:r w:rsidRPr="00AE2C3E">
        <w:rPr>
          <w:rFonts w:asciiTheme="majorHAnsi" w:eastAsia="Lucida Sans Unicode" w:hAnsiTheme="majorHAnsi" w:cs="Tahoma"/>
          <w:kern w:val="3"/>
        </w:rPr>
        <w:t>.</w:t>
      </w:r>
    </w:p>
    <w:p w:rsidR="00AE2C3E" w:rsidRPr="00AE2C3E" w:rsidRDefault="00AE2C3E" w:rsidP="00AE2C3E">
      <w:pPr>
        <w:widowControl w:val="0"/>
        <w:suppressAutoHyphens/>
        <w:autoSpaceDN w:val="0"/>
        <w:jc w:val="both"/>
        <w:textAlignment w:val="baseline"/>
        <w:rPr>
          <w:rFonts w:asciiTheme="majorHAnsi" w:eastAsia="Lucida Sans Unicode" w:hAnsiTheme="majorHAnsi" w:cs="Tahoma"/>
          <w:kern w:val="3"/>
        </w:rPr>
      </w:pPr>
    </w:p>
    <w:p w:rsidR="00AE2C3E" w:rsidRPr="00AE2C3E" w:rsidRDefault="00AE2C3E" w:rsidP="00AE2C3E">
      <w:pPr>
        <w:widowControl w:val="0"/>
        <w:suppressAutoHyphens/>
        <w:autoSpaceDN w:val="0"/>
        <w:jc w:val="center"/>
        <w:textAlignment w:val="baseline"/>
        <w:rPr>
          <w:rFonts w:asciiTheme="majorHAnsi" w:eastAsia="Lucida Sans Unicode" w:hAnsiTheme="majorHAnsi" w:cs="Tahoma"/>
          <w:b/>
          <w:kern w:val="3"/>
        </w:rPr>
      </w:pPr>
      <w:r w:rsidRPr="00AE2C3E">
        <w:rPr>
          <w:rFonts w:asciiTheme="majorHAnsi" w:eastAsia="Lucida Sans Unicode" w:hAnsiTheme="majorHAnsi" w:cs="Tahoma"/>
          <w:b/>
          <w:kern w:val="3"/>
        </w:rPr>
        <w:t>§ 2</w:t>
      </w:r>
    </w:p>
    <w:p w:rsidR="00AE2C3E" w:rsidRPr="00AE2C3E" w:rsidRDefault="00AE2C3E" w:rsidP="00AE2C3E">
      <w:pPr>
        <w:widowControl w:val="0"/>
        <w:numPr>
          <w:ilvl w:val="0"/>
          <w:numId w:val="26"/>
        </w:numPr>
        <w:suppressAutoHyphens/>
        <w:autoSpaceDN w:val="0"/>
        <w:ind w:left="426"/>
        <w:jc w:val="both"/>
        <w:textAlignment w:val="baseline"/>
        <w:rPr>
          <w:rFonts w:asciiTheme="majorHAnsi" w:eastAsia="Lucida Sans Unicode" w:hAnsiTheme="majorHAnsi" w:cs="Tahoma"/>
          <w:kern w:val="3"/>
        </w:rPr>
      </w:pPr>
      <w:r w:rsidRPr="00AE2C3E">
        <w:rPr>
          <w:rFonts w:asciiTheme="majorHAnsi" w:eastAsia="Lucida Sans Unicode" w:hAnsiTheme="majorHAnsi" w:cs="Tahoma"/>
          <w:kern w:val="3"/>
        </w:rPr>
        <w:t>Umowa zawarta zostaje na czas określony i obowiązuje od dnia je</w:t>
      </w:r>
      <w:r w:rsidR="00D864EB">
        <w:rPr>
          <w:rFonts w:asciiTheme="majorHAnsi" w:eastAsia="Lucida Sans Unicode" w:hAnsiTheme="majorHAnsi" w:cs="Tahoma"/>
          <w:kern w:val="3"/>
        </w:rPr>
        <w:t>j podpisania do dnia 30.06.2020</w:t>
      </w:r>
      <w:r w:rsidRPr="00AE2C3E">
        <w:rPr>
          <w:rFonts w:asciiTheme="majorHAnsi" w:eastAsia="Lucida Sans Unicode" w:hAnsiTheme="majorHAnsi" w:cs="Tahoma"/>
          <w:kern w:val="3"/>
        </w:rPr>
        <w:t xml:space="preserve">r. </w:t>
      </w:r>
    </w:p>
    <w:p w:rsidR="00AE2C3E" w:rsidRPr="00AE2C3E" w:rsidRDefault="00AE2C3E" w:rsidP="00AE2C3E">
      <w:pPr>
        <w:widowControl w:val="0"/>
        <w:numPr>
          <w:ilvl w:val="0"/>
          <w:numId w:val="26"/>
        </w:numPr>
        <w:suppressAutoHyphens/>
        <w:autoSpaceDN w:val="0"/>
        <w:ind w:left="426"/>
        <w:jc w:val="both"/>
        <w:textAlignment w:val="baseline"/>
        <w:rPr>
          <w:rFonts w:asciiTheme="majorHAnsi" w:eastAsia="Lucida Sans Unicode" w:hAnsiTheme="majorHAnsi" w:cs="Tahoma"/>
          <w:kern w:val="3"/>
        </w:rPr>
      </w:pPr>
      <w:r w:rsidRPr="00AE2C3E">
        <w:rPr>
          <w:rFonts w:asciiTheme="majorHAnsi" w:eastAsia="Lucida Sans Unicode" w:hAnsiTheme="majorHAnsi" w:cs="Tahoma"/>
          <w:kern w:val="3"/>
        </w:rPr>
        <w:t xml:space="preserve">Miejscem wykonania przedmiotu umowy jest </w:t>
      </w:r>
      <w:r w:rsidRPr="00AE2C3E">
        <w:rPr>
          <w:rFonts w:asciiTheme="majorHAnsi" w:eastAsia="Lucida Sans Unicode" w:hAnsiTheme="majorHAnsi" w:cs="Tahoma"/>
          <w:color w:val="000000"/>
          <w:kern w:val="3"/>
        </w:rPr>
        <w:t xml:space="preserve">Szkoła Podstawowa im. </w:t>
      </w:r>
      <w:r w:rsidR="00D864EB">
        <w:rPr>
          <w:rFonts w:asciiTheme="majorHAnsi" w:eastAsia="Lucida Sans Unicode" w:hAnsiTheme="majorHAnsi" w:cs="Tahoma"/>
          <w:color w:val="000000"/>
          <w:kern w:val="3"/>
        </w:rPr>
        <w:t>mjr. H. Dobrzańskiego „Hubal”</w:t>
      </w:r>
      <w:r w:rsidRPr="00AE2C3E">
        <w:rPr>
          <w:rFonts w:asciiTheme="majorHAnsi" w:eastAsia="Lucida Sans Unicode" w:hAnsiTheme="majorHAnsi" w:cs="Tahoma"/>
          <w:color w:val="000000"/>
          <w:kern w:val="3"/>
        </w:rPr>
        <w:t xml:space="preserve"> w </w:t>
      </w:r>
      <w:r w:rsidR="00D864EB">
        <w:rPr>
          <w:rFonts w:asciiTheme="majorHAnsi" w:eastAsia="Lucida Sans Unicode" w:hAnsiTheme="majorHAnsi" w:cs="Tahoma"/>
          <w:color w:val="000000"/>
          <w:kern w:val="3"/>
        </w:rPr>
        <w:t>Dobromierzu</w:t>
      </w:r>
      <w:r w:rsidRPr="00AE2C3E">
        <w:rPr>
          <w:rFonts w:asciiTheme="majorHAnsi" w:eastAsia="Lucida Sans Unicode" w:hAnsiTheme="majorHAnsi" w:cs="Tahoma"/>
          <w:color w:val="000000"/>
          <w:kern w:val="3"/>
        </w:rPr>
        <w:t xml:space="preserve">, </w:t>
      </w:r>
      <w:r w:rsidRPr="00AE2C3E">
        <w:rPr>
          <w:rFonts w:asciiTheme="majorHAnsi" w:eastAsia="Lucida Sans Unicode" w:hAnsiTheme="majorHAnsi" w:cs="Calibri"/>
          <w:color w:val="000000"/>
          <w:kern w:val="3"/>
        </w:rPr>
        <w:t xml:space="preserve">z adresem: </w:t>
      </w:r>
      <w:r w:rsidR="00D864EB">
        <w:rPr>
          <w:rFonts w:asciiTheme="majorHAnsi" w:eastAsia="Lucida Sans Unicode" w:hAnsiTheme="majorHAnsi" w:cs="Calibri"/>
          <w:color w:val="000000"/>
          <w:kern w:val="3"/>
        </w:rPr>
        <w:t>Dobromierz</w:t>
      </w:r>
      <w:r w:rsidRPr="00AE2C3E">
        <w:rPr>
          <w:rFonts w:asciiTheme="majorHAnsi" w:eastAsia="Lucida Sans Unicode" w:hAnsiTheme="majorHAnsi" w:cs="Calibri"/>
          <w:color w:val="000000"/>
          <w:kern w:val="3"/>
        </w:rPr>
        <w:t xml:space="preserve"> ul. </w:t>
      </w:r>
      <w:r w:rsidR="00D864EB">
        <w:rPr>
          <w:rFonts w:asciiTheme="majorHAnsi" w:eastAsia="Lucida Sans Unicode" w:hAnsiTheme="majorHAnsi" w:cs="Calibri"/>
          <w:color w:val="000000"/>
          <w:kern w:val="3"/>
        </w:rPr>
        <w:t>Włoszczowska 5</w:t>
      </w:r>
      <w:r w:rsidRPr="00AE2C3E">
        <w:rPr>
          <w:rFonts w:asciiTheme="majorHAnsi" w:eastAsia="Lucida Sans Unicode" w:hAnsiTheme="majorHAnsi" w:cs="Calibri"/>
          <w:color w:val="000000"/>
          <w:kern w:val="3"/>
        </w:rPr>
        <w:t xml:space="preserve">, </w:t>
      </w:r>
      <w:r w:rsidR="00D864EB">
        <w:rPr>
          <w:rFonts w:asciiTheme="majorHAnsi" w:eastAsia="Lucida Sans Unicode" w:hAnsiTheme="majorHAnsi" w:cs="Calibri"/>
          <w:color w:val="000000"/>
          <w:kern w:val="3"/>
        </w:rPr>
        <w:t>29-120</w:t>
      </w:r>
      <w:r w:rsidRPr="00AE2C3E">
        <w:rPr>
          <w:rFonts w:asciiTheme="majorHAnsi" w:eastAsia="Lucida Sans Unicode" w:hAnsiTheme="majorHAnsi" w:cs="Calibri"/>
          <w:color w:val="000000"/>
          <w:kern w:val="3"/>
        </w:rPr>
        <w:t xml:space="preserve"> </w:t>
      </w:r>
      <w:r w:rsidR="00D864EB">
        <w:rPr>
          <w:rFonts w:asciiTheme="majorHAnsi" w:eastAsia="Lucida Sans Unicode" w:hAnsiTheme="majorHAnsi" w:cs="Calibri"/>
          <w:color w:val="000000"/>
          <w:kern w:val="3"/>
        </w:rPr>
        <w:t>Kluczewsko</w:t>
      </w:r>
      <w:r w:rsidRPr="00AE2C3E">
        <w:rPr>
          <w:rFonts w:asciiTheme="majorHAnsi" w:eastAsia="Lucida Sans Unicode" w:hAnsiTheme="majorHAnsi" w:cs="Tahoma"/>
          <w:kern w:val="3"/>
        </w:rPr>
        <w:t xml:space="preserve"> / </w:t>
      </w:r>
      <w:r w:rsidRPr="00AE2C3E">
        <w:rPr>
          <w:rFonts w:asciiTheme="majorHAnsi" w:eastAsia="Lucida Sans Unicode" w:hAnsiTheme="majorHAnsi" w:cs="Tahoma"/>
          <w:color w:val="000000"/>
          <w:kern w:val="3"/>
        </w:rPr>
        <w:t xml:space="preserve">Szkoła Podstawowa w </w:t>
      </w:r>
      <w:r w:rsidR="00D864EB">
        <w:rPr>
          <w:rFonts w:asciiTheme="majorHAnsi" w:eastAsia="Lucida Sans Unicode" w:hAnsiTheme="majorHAnsi" w:cs="Tahoma"/>
          <w:color w:val="000000"/>
          <w:kern w:val="3"/>
        </w:rPr>
        <w:t>Kluczewsku</w:t>
      </w:r>
      <w:r w:rsidRPr="00AE2C3E">
        <w:rPr>
          <w:rFonts w:asciiTheme="majorHAnsi" w:eastAsia="Lucida Sans Unicode" w:hAnsiTheme="majorHAnsi" w:cs="Tahoma"/>
          <w:color w:val="000000"/>
          <w:kern w:val="3"/>
        </w:rPr>
        <w:t xml:space="preserve"> z adresem: </w:t>
      </w:r>
      <w:r w:rsidR="00D864EB">
        <w:rPr>
          <w:rFonts w:asciiTheme="majorHAnsi" w:eastAsia="Lucida Sans Unicode" w:hAnsiTheme="majorHAnsi" w:cs="Tahoma"/>
          <w:color w:val="000000"/>
          <w:kern w:val="3"/>
        </w:rPr>
        <w:t>Kluczewsko ul. Leśna 1, 29</w:t>
      </w:r>
      <w:r w:rsidRPr="00AE2C3E">
        <w:rPr>
          <w:rFonts w:asciiTheme="majorHAnsi" w:eastAsia="Lucida Sans Unicode" w:hAnsiTheme="majorHAnsi" w:cs="Tahoma"/>
          <w:color w:val="000000"/>
          <w:kern w:val="3"/>
        </w:rPr>
        <w:t>-</w:t>
      </w:r>
      <w:r w:rsidR="00577E82">
        <w:rPr>
          <w:rFonts w:asciiTheme="majorHAnsi" w:eastAsia="Lucida Sans Unicode" w:hAnsiTheme="majorHAnsi" w:cs="Tahoma"/>
          <w:color w:val="000000"/>
          <w:kern w:val="3"/>
        </w:rPr>
        <w:t>120</w:t>
      </w:r>
      <w:r w:rsidRPr="00AE2C3E">
        <w:rPr>
          <w:rFonts w:asciiTheme="majorHAnsi" w:eastAsia="Lucida Sans Unicode" w:hAnsiTheme="majorHAnsi" w:cs="Tahoma"/>
          <w:color w:val="000000"/>
          <w:kern w:val="3"/>
        </w:rPr>
        <w:t xml:space="preserve"> </w:t>
      </w:r>
      <w:r w:rsidR="00577E82">
        <w:rPr>
          <w:rFonts w:asciiTheme="majorHAnsi" w:eastAsia="Lucida Sans Unicode" w:hAnsiTheme="majorHAnsi" w:cs="Tahoma"/>
          <w:color w:val="000000"/>
          <w:kern w:val="3"/>
        </w:rPr>
        <w:t xml:space="preserve">Kluczewsko / </w:t>
      </w:r>
      <w:r w:rsidRPr="00AE2C3E">
        <w:rPr>
          <w:rFonts w:asciiTheme="majorHAnsi" w:eastAsia="Lucida Sans Unicode" w:hAnsiTheme="majorHAnsi" w:cs="Tahoma"/>
          <w:kern w:val="3"/>
        </w:rPr>
        <w:t xml:space="preserve"> </w:t>
      </w:r>
      <w:r w:rsidR="00577E82" w:rsidRPr="00AE2C3E">
        <w:rPr>
          <w:rFonts w:asciiTheme="majorHAnsi" w:eastAsia="Lucida Sans Unicode" w:hAnsiTheme="majorHAnsi" w:cs="Tahoma"/>
          <w:color w:val="000000"/>
          <w:kern w:val="3"/>
        </w:rPr>
        <w:t xml:space="preserve">Szkoła Podstawowa w </w:t>
      </w:r>
      <w:r w:rsidR="00577E82">
        <w:rPr>
          <w:rFonts w:asciiTheme="majorHAnsi" w:eastAsia="Lucida Sans Unicode" w:hAnsiTheme="majorHAnsi" w:cs="Tahoma"/>
          <w:color w:val="000000"/>
          <w:kern w:val="3"/>
        </w:rPr>
        <w:t>Komornikach</w:t>
      </w:r>
      <w:r w:rsidR="00577E82" w:rsidRPr="00AE2C3E">
        <w:rPr>
          <w:rFonts w:asciiTheme="majorHAnsi" w:eastAsia="Lucida Sans Unicode" w:hAnsiTheme="majorHAnsi" w:cs="Tahoma"/>
          <w:color w:val="000000"/>
          <w:kern w:val="3"/>
        </w:rPr>
        <w:t xml:space="preserve"> z adresem: </w:t>
      </w:r>
      <w:r w:rsidR="00577E82">
        <w:rPr>
          <w:rFonts w:asciiTheme="majorHAnsi" w:eastAsia="Lucida Sans Unicode" w:hAnsiTheme="majorHAnsi" w:cs="Tahoma"/>
          <w:color w:val="000000"/>
          <w:kern w:val="3"/>
        </w:rPr>
        <w:t>Komorniki 7, 29</w:t>
      </w:r>
      <w:r w:rsidR="00577E82" w:rsidRPr="00AE2C3E">
        <w:rPr>
          <w:rFonts w:asciiTheme="majorHAnsi" w:eastAsia="Lucida Sans Unicode" w:hAnsiTheme="majorHAnsi" w:cs="Tahoma"/>
          <w:color w:val="000000"/>
          <w:kern w:val="3"/>
        </w:rPr>
        <w:t>-</w:t>
      </w:r>
      <w:r w:rsidR="00577E82">
        <w:rPr>
          <w:rFonts w:asciiTheme="majorHAnsi" w:eastAsia="Lucida Sans Unicode" w:hAnsiTheme="majorHAnsi" w:cs="Tahoma"/>
          <w:color w:val="000000"/>
          <w:kern w:val="3"/>
        </w:rPr>
        <w:t>120</w:t>
      </w:r>
      <w:r w:rsidR="00577E82" w:rsidRPr="00AE2C3E">
        <w:rPr>
          <w:rFonts w:asciiTheme="majorHAnsi" w:eastAsia="Lucida Sans Unicode" w:hAnsiTheme="majorHAnsi" w:cs="Tahoma"/>
          <w:color w:val="000000"/>
          <w:kern w:val="3"/>
        </w:rPr>
        <w:t xml:space="preserve"> </w:t>
      </w:r>
      <w:r w:rsidR="00577E82">
        <w:rPr>
          <w:rFonts w:asciiTheme="majorHAnsi" w:eastAsia="Lucida Sans Unicode" w:hAnsiTheme="majorHAnsi" w:cs="Tahoma"/>
          <w:color w:val="000000"/>
          <w:kern w:val="3"/>
        </w:rPr>
        <w:t xml:space="preserve">Kluczewsko </w:t>
      </w:r>
      <w:r w:rsidRPr="00AE2C3E">
        <w:rPr>
          <w:rFonts w:asciiTheme="majorHAnsi" w:eastAsia="Lucida Sans Unicode" w:hAnsiTheme="majorHAnsi" w:cs="Tahoma"/>
          <w:kern w:val="3"/>
        </w:rPr>
        <w:t>(niepotrzebne skreślić).</w:t>
      </w:r>
    </w:p>
    <w:p w:rsidR="00AE2C3E" w:rsidRPr="00AE2C3E" w:rsidRDefault="00AE2C3E" w:rsidP="00AE2C3E">
      <w:pPr>
        <w:widowControl w:val="0"/>
        <w:suppressAutoHyphens/>
        <w:autoSpaceDN w:val="0"/>
        <w:jc w:val="center"/>
        <w:textAlignment w:val="baseline"/>
        <w:rPr>
          <w:rFonts w:asciiTheme="majorHAnsi" w:eastAsia="Lucida Sans Unicode" w:hAnsiTheme="majorHAnsi" w:cs="Tahoma"/>
          <w:b/>
          <w:kern w:val="3"/>
        </w:rPr>
      </w:pPr>
    </w:p>
    <w:p w:rsidR="00AE2C3E" w:rsidRPr="00AE2C3E" w:rsidRDefault="00AE2C3E" w:rsidP="00AE2C3E">
      <w:pPr>
        <w:widowControl w:val="0"/>
        <w:suppressAutoHyphens/>
        <w:autoSpaceDN w:val="0"/>
        <w:jc w:val="center"/>
        <w:textAlignment w:val="baseline"/>
        <w:rPr>
          <w:rFonts w:asciiTheme="majorHAnsi" w:eastAsia="Lucida Sans Unicode" w:hAnsiTheme="majorHAnsi" w:cs="Tahoma"/>
          <w:kern w:val="3"/>
        </w:rPr>
      </w:pPr>
      <w:r w:rsidRPr="00AE2C3E">
        <w:rPr>
          <w:rFonts w:asciiTheme="majorHAnsi" w:eastAsia="Lucida Sans Unicode" w:hAnsiTheme="majorHAnsi" w:cs="Tahoma"/>
          <w:b/>
          <w:kern w:val="3"/>
        </w:rPr>
        <w:t>§ 3</w:t>
      </w:r>
    </w:p>
    <w:p w:rsidR="00AE2C3E" w:rsidRPr="00AE2C3E" w:rsidRDefault="00AE2C3E" w:rsidP="00AE2C3E">
      <w:pPr>
        <w:widowControl w:val="0"/>
        <w:numPr>
          <w:ilvl w:val="0"/>
          <w:numId w:val="28"/>
        </w:numPr>
        <w:suppressAutoHyphens/>
        <w:overflowPunct w:val="0"/>
        <w:autoSpaceDE w:val="0"/>
        <w:autoSpaceDN w:val="0"/>
        <w:ind w:left="426"/>
        <w:jc w:val="both"/>
        <w:textAlignment w:val="baseline"/>
        <w:rPr>
          <w:rFonts w:asciiTheme="majorHAnsi" w:hAnsiTheme="majorHAnsi"/>
          <w:b/>
          <w:lang w:eastAsia="ar-SA"/>
        </w:rPr>
      </w:pPr>
      <w:r w:rsidRPr="00AE2C3E">
        <w:rPr>
          <w:rFonts w:asciiTheme="majorHAnsi" w:hAnsiTheme="majorHAnsi"/>
          <w:b/>
          <w:lang w:eastAsia="ar-SA"/>
        </w:rPr>
        <w:t>Z tytułu wykonania przedmiotu umowy strony ustalają stawkę w kwocie brutto ………………zł za 1 godzinę lekcyjną</w:t>
      </w:r>
      <w:r w:rsidRPr="00AE2C3E">
        <w:rPr>
          <w:rFonts w:asciiTheme="majorHAnsi" w:hAnsiTheme="majorHAnsi"/>
          <w:b/>
          <w:lang w:val="de-DE" w:eastAsia="ar-SA"/>
        </w:rPr>
        <w:t xml:space="preserve"> </w:t>
      </w:r>
      <w:r w:rsidRPr="00AE2C3E">
        <w:rPr>
          <w:rFonts w:asciiTheme="majorHAnsi" w:hAnsiTheme="majorHAnsi"/>
          <w:b/>
          <w:lang w:eastAsia="ar-SA"/>
        </w:rPr>
        <w:t>przeprowadzonych</w:t>
      </w:r>
      <w:r w:rsidRPr="00AE2C3E">
        <w:rPr>
          <w:rFonts w:asciiTheme="majorHAnsi" w:hAnsiTheme="majorHAnsi"/>
          <w:b/>
          <w:lang w:val="de-DE" w:eastAsia="ar-SA"/>
        </w:rPr>
        <w:t xml:space="preserve"> </w:t>
      </w:r>
      <w:r w:rsidRPr="00AE2C3E">
        <w:rPr>
          <w:rFonts w:asciiTheme="majorHAnsi" w:hAnsiTheme="majorHAnsi"/>
          <w:b/>
          <w:lang w:eastAsia="ar-SA"/>
        </w:rPr>
        <w:t>zajęć</w:t>
      </w:r>
      <w:r w:rsidRPr="00AE2C3E">
        <w:rPr>
          <w:rFonts w:asciiTheme="majorHAnsi" w:hAnsiTheme="majorHAnsi"/>
          <w:b/>
          <w:lang w:val="de-DE" w:eastAsia="ar-SA"/>
        </w:rPr>
        <w:t xml:space="preserve"> (</w:t>
      </w:r>
      <w:proofErr w:type="spellStart"/>
      <w:r w:rsidRPr="00AE2C3E">
        <w:rPr>
          <w:rFonts w:asciiTheme="majorHAnsi" w:hAnsiTheme="majorHAnsi"/>
          <w:b/>
          <w:lang w:val="de-DE" w:eastAsia="ar-SA"/>
        </w:rPr>
        <w:t>t.j</w:t>
      </w:r>
      <w:proofErr w:type="spellEnd"/>
      <w:r w:rsidRPr="00AE2C3E">
        <w:rPr>
          <w:rFonts w:asciiTheme="majorHAnsi" w:hAnsiTheme="majorHAnsi"/>
          <w:b/>
          <w:lang w:val="de-DE" w:eastAsia="ar-SA"/>
        </w:rPr>
        <w:t xml:space="preserve">. 45 </w:t>
      </w:r>
      <w:proofErr w:type="spellStart"/>
      <w:r w:rsidRPr="00AE2C3E">
        <w:rPr>
          <w:rFonts w:asciiTheme="majorHAnsi" w:hAnsiTheme="majorHAnsi"/>
          <w:b/>
          <w:lang w:val="de-DE" w:eastAsia="ar-SA"/>
        </w:rPr>
        <w:t>minut</w:t>
      </w:r>
      <w:proofErr w:type="spellEnd"/>
      <w:r w:rsidRPr="00AE2C3E">
        <w:rPr>
          <w:rFonts w:asciiTheme="majorHAnsi" w:hAnsiTheme="majorHAnsi"/>
          <w:b/>
          <w:lang w:val="de-DE" w:eastAsia="ar-SA"/>
        </w:rPr>
        <w:t>)</w:t>
      </w:r>
      <w:r w:rsidRPr="00AE2C3E">
        <w:rPr>
          <w:rFonts w:asciiTheme="majorHAnsi" w:hAnsiTheme="majorHAnsi"/>
          <w:lang w:val="de-DE" w:eastAsia="ar-SA"/>
        </w:rPr>
        <w:t xml:space="preserve"> </w:t>
      </w:r>
      <w:r w:rsidRPr="00AE2C3E">
        <w:rPr>
          <w:rFonts w:asciiTheme="majorHAnsi" w:hAnsiTheme="majorHAnsi"/>
          <w:b/>
          <w:lang w:eastAsia="ar-SA"/>
        </w:rPr>
        <w:t xml:space="preserve"> (słownie:………………………… …………………………………zł), za całość zrealizowanego zamówienia łączne wynagrodzenie wynosi brutto ………………zł (słownie:………………………………………zł).</w:t>
      </w:r>
    </w:p>
    <w:p w:rsidR="00AE2C3E" w:rsidRPr="00AE2C3E" w:rsidRDefault="00AE2C3E" w:rsidP="00AE2C3E">
      <w:pPr>
        <w:widowControl w:val="0"/>
        <w:numPr>
          <w:ilvl w:val="0"/>
          <w:numId w:val="28"/>
        </w:numPr>
        <w:suppressAutoHyphens/>
        <w:overflowPunct w:val="0"/>
        <w:autoSpaceDE w:val="0"/>
        <w:autoSpaceDN w:val="0"/>
        <w:ind w:left="426"/>
        <w:jc w:val="both"/>
        <w:textAlignment w:val="baseline"/>
        <w:rPr>
          <w:rFonts w:asciiTheme="majorHAnsi" w:hAnsiTheme="majorHAnsi"/>
          <w:lang w:eastAsia="ar-SA"/>
        </w:rPr>
      </w:pPr>
      <w:r w:rsidRPr="00AE2C3E">
        <w:rPr>
          <w:rFonts w:asciiTheme="majorHAnsi" w:hAnsiTheme="majorHAnsi"/>
          <w:b/>
          <w:lang w:eastAsia="ar-SA"/>
        </w:rPr>
        <w:t xml:space="preserve">Zleceniobiorca zobowiązuje się do przeprowadzenia zajęć w łącznym wymiarze............. godzin lekcyjnych </w:t>
      </w:r>
      <w:r w:rsidRPr="00AE2C3E">
        <w:rPr>
          <w:rFonts w:asciiTheme="majorHAnsi" w:hAnsiTheme="majorHAnsi"/>
          <w:lang w:eastAsia="ar-SA"/>
        </w:rPr>
        <w:t xml:space="preserve">w ramach projektu </w:t>
      </w:r>
      <w:r w:rsidR="00577E82" w:rsidRPr="00BE0B0F">
        <w:rPr>
          <w:rFonts w:asciiTheme="majorHAnsi" w:hAnsiTheme="majorHAnsi"/>
          <w:bCs/>
        </w:rPr>
        <w:t>„Rozwijanie kompetencji cyfrowych uczniów z terenu Gminy Kluczewsko”</w:t>
      </w:r>
      <w:r w:rsidRPr="00AE2C3E">
        <w:rPr>
          <w:rFonts w:asciiTheme="majorHAnsi" w:hAnsiTheme="majorHAnsi"/>
          <w:lang w:eastAsia="ar-SA"/>
        </w:rPr>
        <w:t>.</w:t>
      </w:r>
    </w:p>
    <w:p w:rsidR="00AE2C3E" w:rsidRPr="00AE2C3E" w:rsidRDefault="00AE2C3E" w:rsidP="00AE2C3E">
      <w:pPr>
        <w:widowControl w:val="0"/>
        <w:suppressAutoHyphens/>
        <w:autoSpaceDN w:val="0"/>
        <w:jc w:val="center"/>
        <w:textAlignment w:val="baseline"/>
        <w:rPr>
          <w:rFonts w:asciiTheme="majorHAnsi" w:eastAsia="Lucida Sans Unicode" w:hAnsiTheme="majorHAnsi" w:cs="Tahoma"/>
          <w:b/>
          <w:kern w:val="3"/>
        </w:rPr>
      </w:pPr>
    </w:p>
    <w:p w:rsidR="00AE2C3E" w:rsidRPr="00AE2C3E" w:rsidRDefault="00AE2C3E" w:rsidP="00AE2C3E">
      <w:pPr>
        <w:widowControl w:val="0"/>
        <w:suppressAutoHyphens/>
        <w:autoSpaceDN w:val="0"/>
        <w:jc w:val="center"/>
        <w:textAlignment w:val="baseline"/>
        <w:rPr>
          <w:rFonts w:asciiTheme="majorHAnsi" w:eastAsia="Lucida Sans Unicode" w:hAnsiTheme="majorHAnsi" w:cs="Tahoma"/>
          <w:kern w:val="3"/>
        </w:rPr>
      </w:pPr>
      <w:r w:rsidRPr="00AE2C3E">
        <w:rPr>
          <w:rFonts w:asciiTheme="majorHAnsi" w:eastAsia="Lucida Sans Unicode" w:hAnsiTheme="majorHAnsi" w:cs="Tahoma"/>
          <w:b/>
          <w:kern w:val="3"/>
        </w:rPr>
        <w:t>§ 4</w:t>
      </w:r>
    </w:p>
    <w:p w:rsidR="00AE2C3E" w:rsidRPr="00AE2C3E" w:rsidRDefault="00AE2C3E" w:rsidP="00AE2C3E">
      <w:pPr>
        <w:widowControl w:val="0"/>
        <w:numPr>
          <w:ilvl w:val="0"/>
          <w:numId w:val="32"/>
        </w:numPr>
        <w:suppressAutoHyphens/>
        <w:overflowPunct w:val="0"/>
        <w:autoSpaceDE w:val="0"/>
        <w:autoSpaceDN w:val="0"/>
        <w:ind w:left="426"/>
        <w:jc w:val="both"/>
        <w:textAlignment w:val="baseline"/>
        <w:rPr>
          <w:rFonts w:asciiTheme="majorHAnsi" w:hAnsiTheme="majorHAnsi"/>
          <w:lang w:eastAsia="ar-SA"/>
        </w:rPr>
      </w:pPr>
      <w:r w:rsidRPr="00AE2C3E">
        <w:rPr>
          <w:rFonts w:asciiTheme="majorHAnsi" w:hAnsiTheme="majorHAnsi"/>
          <w:lang w:eastAsia="ar-SA"/>
        </w:rPr>
        <w:t>Wynagrodzenie przysługuje za przeprowadzone zajęcia lekcyjne.</w:t>
      </w:r>
    </w:p>
    <w:p w:rsidR="00AE2C3E" w:rsidRPr="00AE2C3E" w:rsidRDefault="00AE2C3E" w:rsidP="00AE2C3E">
      <w:pPr>
        <w:widowControl w:val="0"/>
        <w:numPr>
          <w:ilvl w:val="0"/>
          <w:numId w:val="32"/>
        </w:numPr>
        <w:suppressAutoHyphens/>
        <w:overflowPunct w:val="0"/>
        <w:autoSpaceDE w:val="0"/>
        <w:autoSpaceDN w:val="0"/>
        <w:ind w:left="426"/>
        <w:jc w:val="both"/>
        <w:textAlignment w:val="baseline"/>
        <w:rPr>
          <w:rFonts w:asciiTheme="majorHAnsi" w:hAnsiTheme="majorHAnsi"/>
          <w:color w:val="000000"/>
          <w:lang w:eastAsia="ar-SA"/>
        </w:rPr>
      </w:pPr>
      <w:r w:rsidRPr="00AE2C3E">
        <w:rPr>
          <w:rFonts w:asciiTheme="majorHAnsi" w:hAnsiTheme="majorHAnsi"/>
          <w:lang w:eastAsia="ar-SA"/>
        </w:rPr>
        <w:t xml:space="preserve">Wysokość wynagrodzenia obliczona będzie na podstawie przedstawionej przez Zleceniobiorcę i </w:t>
      </w:r>
      <w:r w:rsidRPr="00AE2C3E">
        <w:rPr>
          <w:rFonts w:asciiTheme="majorHAnsi" w:hAnsiTheme="majorHAnsi"/>
          <w:color w:val="000000"/>
          <w:lang w:eastAsia="ar-SA"/>
        </w:rPr>
        <w:t xml:space="preserve">potwierdzonej przez Dyrektora szkoły ilości przepracowanych w okresie rozrachunkowym godzin i stawki, określonej w </w:t>
      </w:r>
      <w:r w:rsidRPr="00AE2C3E">
        <w:rPr>
          <w:rFonts w:asciiTheme="majorHAnsi" w:hAnsiTheme="majorHAnsi"/>
          <w:color w:val="000000"/>
          <w:lang w:val="de-DE" w:eastAsia="ar-SA"/>
        </w:rPr>
        <w:t xml:space="preserve">§ 3 </w:t>
      </w:r>
      <w:r w:rsidRPr="00AE2C3E">
        <w:rPr>
          <w:rFonts w:asciiTheme="majorHAnsi" w:hAnsiTheme="majorHAnsi"/>
          <w:color w:val="000000"/>
          <w:lang w:eastAsia="ar-SA"/>
        </w:rPr>
        <w:t>ust. 1. w formie karty pracy, której wzór stanowi załącznik nr 1 do umowy.</w:t>
      </w:r>
    </w:p>
    <w:p w:rsidR="00AE2C3E" w:rsidRDefault="00AE2C3E" w:rsidP="00AE2C3E">
      <w:pPr>
        <w:widowControl w:val="0"/>
        <w:numPr>
          <w:ilvl w:val="0"/>
          <w:numId w:val="32"/>
        </w:numPr>
        <w:suppressAutoHyphens/>
        <w:overflowPunct w:val="0"/>
        <w:autoSpaceDE w:val="0"/>
        <w:autoSpaceDN w:val="0"/>
        <w:ind w:left="426"/>
        <w:jc w:val="both"/>
        <w:textAlignment w:val="baseline"/>
        <w:rPr>
          <w:rFonts w:asciiTheme="majorHAnsi" w:hAnsiTheme="majorHAnsi"/>
          <w:color w:val="000000"/>
          <w:lang w:eastAsia="ar-SA"/>
        </w:rPr>
      </w:pPr>
      <w:r w:rsidRPr="00AE2C3E">
        <w:rPr>
          <w:rFonts w:asciiTheme="majorHAnsi" w:hAnsiTheme="majorHAnsi"/>
          <w:color w:val="000000"/>
          <w:lang w:eastAsia="ar-SA"/>
        </w:rPr>
        <w:t>Wynagrodzenie będzie wypłacane na podstawie przedstawionego przez  Zleceniobiorcę rachunku i załączonego dokumentu rozliczeniowego w formie karty pracy w okresach:</w:t>
      </w:r>
    </w:p>
    <w:p w:rsidR="00627291" w:rsidRDefault="00627291" w:rsidP="00627291">
      <w:pPr>
        <w:pStyle w:val="Akapitzlist"/>
        <w:widowControl w:val="0"/>
        <w:numPr>
          <w:ilvl w:val="0"/>
          <w:numId w:val="45"/>
        </w:numPr>
        <w:suppressAutoHyphens/>
        <w:overflowPunct w:val="0"/>
        <w:autoSpaceDE w:val="0"/>
        <w:autoSpaceDN w:val="0"/>
        <w:jc w:val="both"/>
        <w:textAlignment w:val="baseline"/>
        <w:rPr>
          <w:rFonts w:asciiTheme="majorHAnsi" w:hAnsiTheme="majorHAnsi"/>
          <w:color w:val="000000"/>
          <w:lang w:eastAsia="ar-SA"/>
        </w:rPr>
      </w:pPr>
      <w:r>
        <w:rPr>
          <w:rFonts w:asciiTheme="majorHAnsi" w:hAnsiTheme="majorHAnsi"/>
          <w:color w:val="000000"/>
          <w:lang w:eastAsia="ar-SA"/>
        </w:rPr>
        <w:t>od 01.10.2018 do 31.12.2018;</w:t>
      </w:r>
    </w:p>
    <w:p w:rsidR="00627291" w:rsidRDefault="00627291" w:rsidP="00627291">
      <w:pPr>
        <w:pStyle w:val="Akapitzlist"/>
        <w:widowControl w:val="0"/>
        <w:numPr>
          <w:ilvl w:val="0"/>
          <w:numId w:val="45"/>
        </w:numPr>
        <w:suppressAutoHyphens/>
        <w:overflowPunct w:val="0"/>
        <w:autoSpaceDE w:val="0"/>
        <w:autoSpaceDN w:val="0"/>
        <w:jc w:val="both"/>
        <w:textAlignment w:val="baseline"/>
        <w:rPr>
          <w:rFonts w:asciiTheme="majorHAnsi" w:hAnsiTheme="majorHAnsi"/>
          <w:color w:val="000000"/>
          <w:lang w:eastAsia="ar-SA"/>
        </w:rPr>
      </w:pPr>
      <w:r>
        <w:rPr>
          <w:rFonts w:asciiTheme="majorHAnsi" w:hAnsiTheme="majorHAnsi"/>
          <w:color w:val="000000"/>
          <w:lang w:eastAsia="ar-SA"/>
        </w:rPr>
        <w:t>od 01.01.2019 do 31.03.2019;</w:t>
      </w:r>
    </w:p>
    <w:p w:rsidR="00627291" w:rsidRPr="00627291" w:rsidRDefault="00627291" w:rsidP="00627291">
      <w:pPr>
        <w:pStyle w:val="Akapitzlist"/>
        <w:widowControl w:val="0"/>
        <w:numPr>
          <w:ilvl w:val="0"/>
          <w:numId w:val="45"/>
        </w:numPr>
        <w:suppressAutoHyphens/>
        <w:overflowPunct w:val="0"/>
        <w:autoSpaceDE w:val="0"/>
        <w:autoSpaceDN w:val="0"/>
        <w:jc w:val="both"/>
        <w:textAlignment w:val="baseline"/>
        <w:rPr>
          <w:rFonts w:asciiTheme="majorHAnsi" w:hAnsiTheme="majorHAnsi"/>
          <w:color w:val="000000"/>
          <w:lang w:eastAsia="ar-SA"/>
        </w:rPr>
      </w:pPr>
      <w:r>
        <w:rPr>
          <w:rFonts w:asciiTheme="majorHAnsi" w:hAnsiTheme="majorHAnsi"/>
          <w:color w:val="000000"/>
          <w:lang w:eastAsia="ar-SA"/>
        </w:rPr>
        <w:t>od 01.04.2019 do 30.06.2019;</w:t>
      </w:r>
    </w:p>
    <w:p w:rsidR="00627291" w:rsidRPr="00627291" w:rsidRDefault="00627291" w:rsidP="00627291">
      <w:pPr>
        <w:pStyle w:val="Akapitzlist"/>
        <w:widowControl w:val="0"/>
        <w:numPr>
          <w:ilvl w:val="0"/>
          <w:numId w:val="45"/>
        </w:numPr>
        <w:suppressAutoHyphens/>
        <w:overflowPunct w:val="0"/>
        <w:autoSpaceDE w:val="0"/>
        <w:autoSpaceDN w:val="0"/>
        <w:jc w:val="both"/>
        <w:textAlignment w:val="baseline"/>
        <w:rPr>
          <w:rFonts w:asciiTheme="majorHAnsi" w:hAnsiTheme="majorHAnsi"/>
          <w:color w:val="000000"/>
          <w:lang w:eastAsia="ar-SA"/>
        </w:rPr>
      </w:pPr>
      <w:r>
        <w:rPr>
          <w:rFonts w:asciiTheme="majorHAnsi" w:hAnsiTheme="majorHAnsi"/>
          <w:color w:val="000000"/>
          <w:lang w:eastAsia="ar-SA"/>
        </w:rPr>
        <w:t>od 01.07.2019 do 30.09.2019;</w:t>
      </w:r>
    </w:p>
    <w:p w:rsidR="00627291" w:rsidRPr="00627291" w:rsidRDefault="00627291" w:rsidP="00627291">
      <w:pPr>
        <w:pStyle w:val="Akapitzlist"/>
        <w:widowControl w:val="0"/>
        <w:numPr>
          <w:ilvl w:val="0"/>
          <w:numId w:val="45"/>
        </w:numPr>
        <w:suppressAutoHyphens/>
        <w:overflowPunct w:val="0"/>
        <w:autoSpaceDE w:val="0"/>
        <w:autoSpaceDN w:val="0"/>
        <w:jc w:val="both"/>
        <w:textAlignment w:val="baseline"/>
        <w:rPr>
          <w:rFonts w:asciiTheme="majorHAnsi" w:hAnsiTheme="majorHAnsi"/>
          <w:color w:val="000000"/>
          <w:lang w:eastAsia="ar-SA"/>
        </w:rPr>
      </w:pPr>
      <w:r>
        <w:rPr>
          <w:rFonts w:asciiTheme="majorHAnsi" w:hAnsiTheme="majorHAnsi"/>
          <w:color w:val="000000"/>
          <w:lang w:eastAsia="ar-SA"/>
        </w:rPr>
        <w:t>od 01.10.2019 do 31.02.2019;</w:t>
      </w:r>
    </w:p>
    <w:p w:rsidR="00627291" w:rsidRPr="00627291" w:rsidRDefault="00627291" w:rsidP="00627291">
      <w:pPr>
        <w:pStyle w:val="Akapitzlist"/>
        <w:widowControl w:val="0"/>
        <w:numPr>
          <w:ilvl w:val="0"/>
          <w:numId w:val="45"/>
        </w:numPr>
        <w:suppressAutoHyphens/>
        <w:overflowPunct w:val="0"/>
        <w:autoSpaceDE w:val="0"/>
        <w:autoSpaceDN w:val="0"/>
        <w:jc w:val="both"/>
        <w:textAlignment w:val="baseline"/>
        <w:rPr>
          <w:rFonts w:asciiTheme="majorHAnsi" w:hAnsiTheme="majorHAnsi"/>
          <w:color w:val="000000"/>
          <w:lang w:eastAsia="ar-SA"/>
        </w:rPr>
      </w:pPr>
      <w:r>
        <w:rPr>
          <w:rFonts w:asciiTheme="majorHAnsi" w:hAnsiTheme="majorHAnsi"/>
          <w:color w:val="000000"/>
          <w:lang w:eastAsia="ar-SA"/>
        </w:rPr>
        <w:t>od 01.01.2020 do 31.03.2020;</w:t>
      </w:r>
    </w:p>
    <w:p w:rsidR="00627291" w:rsidRPr="00627291" w:rsidRDefault="00627291" w:rsidP="00627291">
      <w:pPr>
        <w:pStyle w:val="Akapitzlist"/>
        <w:widowControl w:val="0"/>
        <w:numPr>
          <w:ilvl w:val="0"/>
          <w:numId w:val="45"/>
        </w:numPr>
        <w:suppressAutoHyphens/>
        <w:overflowPunct w:val="0"/>
        <w:autoSpaceDE w:val="0"/>
        <w:autoSpaceDN w:val="0"/>
        <w:jc w:val="both"/>
        <w:textAlignment w:val="baseline"/>
        <w:rPr>
          <w:rFonts w:asciiTheme="majorHAnsi" w:hAnsiTheme="majorHAnsi"/>
          <w:color w:val="000000"/>
          <w:lang w:eastAsia="ar-SA"/>
        </w:rPr>
      </w:pPr>
      <w:r w:rsidRPr="00627291">
        <w:rPr>
          <w:rFonts w:asciiTheme="majorHAnsi" w:hAnsiTheme="majorHAnsi"/>
          <w:color w:val="000000"/>
          <w:lang w:eastAsia="ar-SA"/>
        </w:rPr>
        <w:t>od 01.04.2020 do 30.06.2020;</w:t>
      </w:r>
    </w:p>
    <w:p w:rsidR="00AE2C3E" w:rsidRPr="00AE2C3E" w:rsidRDefault="00AE2C3E" w:rsidP="00AE2C3E">
      <w:pPr>
        <w:widowControl w:val="0"/>
        <w:suppressAutoHyphens/>
        <w:overflowPunct w:val="0"/>
        <w:autoSpaceDE w:val="0"/>
        <w:ind w:left="66"/>
        <w:jc w:val="both"/>
        <w:rPr>
          <w:rFonts w:asciiTheme="majorHAnsi" w:hAnsiTheme="majorHAnsi"/>
          <w:color w:val="000000"/>
          <w:lang w:eastAsia="ar-SA"/>
        </w:rPr>
      </w:pPr>
      <w:r w:rsidRPr="00AE2C3E">
        <w:rPr>
          <w:rFonts w:asciiTheme="majorHAnsi" w:hAnsiTheme="majorHAnsi"/>
          <w:color w:val="000000"/>
          <w:lang w:eastAsia="ar-SA"/>
        </w:rPr>
        <w:t xml:space="preserve">       Inne okresy rozliczeniowe są możliwe za zgodą Koordynatora Projektu.</w:t>
      </w:r>
    </w:p>
    <w:p w:rsidR="00AE2C3E" w:rsidRPr="00AE2C3E" w:rsidRDefault="00AE2C3E" w:rsidP="00AE2C3E">
      <w:pPr>
        <w:widowControl w:val="0"/>
        <w:numPr>
          <w:ilvl w:val="0"/>
          <w:numId w:val="32"/>
        </w:numPr>
        <w:suppressAutoHyphens/>
        <w:overflowPunct w:val="0"/>
        <w:autoSpaceDE w:val="0"/>
        <w:autoSpaceDN w:val="0"/>
        <w:ind w:left="426"/>
        <w:jc w:val="both"/>
        <w:textAlignment w:val="baseline"/>
        <w:rPr>
          <w:rFonts w:asciiTheme="majorHAnsi" w:hAnsiTheme="majorHAnsi"/>
          <w:color w:val="000000"/>
          <w:lang w:eastAsia="ar-SA"/>
        </w:rPr>
      </w:pPr>
      <w:r w:rsidRPr="00AE2C3E">
        <w:rPr>
          <w:rFonts w:asciiTheme="majorHAnsi" w:hAnsiTheme="majorHAnsi"/>
          <w:color w:val="000000"/>
        </w:rPr>
        <w:t xml:space="preserve">Zleceniobiorca zobowiązany jest do złożenia rachunku /faktury/rachunku uproszczonego lub innego dokumentu księgowego (niepotrzebne skreślić) wraz z dokumentami rozliczeniowymi w ciągu 14 dni od zakończenia zajęć w danym okresie rozliczeniowym. </w:t>
      </w:r>
    </w:p>
    <w:p w:rsidR="00AE2C3E" w:rsidRPr="00AE2C3E" w:rsidRDefault="00AE2C3E" w:rsidP="00AE2C3E">
      <w:pPr>
        <w:widowControl w:val="0"/>
        <w:numPr>
          <w:ilvl w:val="0"/>
          <w:numId w:val="32"/>
        </w:numPr>
        <w:suppressAutoHyphens/>
        <w:overflowPunct w:val="0"/>
        <w:autoSpaceDE w:val="0"/>
        <w:autoSpaceDN w:val="0"/>
        <w:ind w:left="426"/>
        <w:jc w:val="both"/>
        <w:textAlignment w:val="baseline"/>
        <w:rPr>
          <w:rFonts w:asciiTheme="majorHAnsi" w:hAnsiTheme="majorHAnsi"/>
          <w:lang w:eastAsia="ar-SA"/>
        </w:rPr>
      </w:pPr>
      <w:r w:rsidRPr="00AE2C3E">
        <w:rPr>
          <w:rFonts w:asciiTheme="majorHAnsi" w:hAnsiTheme="majorHAnsi"/>
          <w:color w:val="000000"/>
          <w:lang w:eastAsia="ar-SA"/>
        </w:rPr>
        <w:t>Wynagrodzenie będzie płatne w formie przelewu bankowego na konto Zleceniobiorcy podane na fakturze/rachunku lub innym dokumencie księgowym (niepotrzebne skreślić) w terminie do 30 dni  od przedłożenia przez Zleceniobiorcę rachunku/faktury lub innego dokumentu księgowego (niepotrzebne skreślić) wraz z zatwierdzoną kartą pracy</w:t>
      </w:r>
      <w:r w:rsidRPr="00AE2C3E">
        <w:rPr>
          <w:rFonts w:asciiTheme="majorHAnsi" w:hAnsiTheme="majorHAnsi"/>
          <w:lang w:eastAsia="ar-SA"/>
        </w:rPr>
        <w:t xml:space="preserve">. </w:t>
      </w:r>
    </w:p>
    <w:p w:rsidR="00AE2C3E" w:rsidRPr="00AE2C3E" w:rsidRDefault="00AE2C3E" w:rsidP="00AE2C3E">
      <w:pPr>
        <w:widowControl w:val="0"/>
        <w:numPr>
          <w:ilvl w:val="0"/>
          <w:numId w:val="32"/>
        </w:numPr>
        <w:suppressAutoHyphens/>
        <w:overflowPunct w:val="0"/>
        <w:autoSpaceDE w:val="0"/>
        <w:autoSpaceDN w:val="0"/>
        <w:ind w:left="426"/>
        <w:jc w:val="both"/>
        <w:textAlignment w:val="baseline"/>
        <w:rPr>
          <w:rFonts w:asciiTheme="majorHAnsi" w:hAnsiTheme="majorHAnsi"/>
          <w:color w:val="000000"/>
          <w:lang w:eastAsia="ar-SA"/>
        </w:rPr>
      </w:pPr>
      <w:r w:rsidRPr="00AE2C3E">
        <w:rPr>
          <w:rFonts w:asciiTheme="majorHAnsi" w:hAnsiTheme="majorHAnsi"/>
          <w:lang w:eastAsia="ar-SA"/>
        </w:rPr>
        <w:t>Za dzień zapłaty uznaje się dzień obciążenia rachunku Zleceniodawcy</w:t>
      </w:r>
      <w:r w:rsidRPr="00AE2C3E">
        <w:rPr>
          <w:rFonts w:asciiTheme="majorHAnsi" w:hAnsiTheme="majorHAnsi"/>
          <w:color w:val="000000"/>
          <w:lang w:eastAsia="ar-SA"/>
        </w:rPr>
        <w:t xml:space="preserve">. </w:t>
      </w:r>
    </w:p>
    <w:p w:rsidR="00AE2C3E" w:rsidRPr="00AE2C3E" w:rsidRDefault="00AE2C3E" w:rsidP="00AE2C3E">
      <w:pPr>
        <w:widowControl w:val="0"/>
        <w:numPr>
          <w:ilvl w:val="0"/>
          <w:numId w:val="32"/>
        </w:numPr>
        <w:suppressAutoHyphens/>
        <w:overflowPunct w:val="0"/>
        <w:autoSpaceDE w:val="0"/>
        <w:autoSpaceDN w:val="0"/>
        <w:ind w:left="426"/>
        <w:jc w:val="both"/>
        <w:textAlignment w:val="baseline"/>
        <w:rPr>
          <w:rFonts w:asciiTheme="majorHAnsi" w:hAnsiTheme="majorHAnsi"/>
          <w:color w:val="000000"/>
          <w:lang w:eastAsia="ar-SA"/>
        </w:rPr>
      </w:pPr>
      <w:r w:rsidRPr="00AE2C3E">
        <w:rPr>
          <w:rFonts w:asciiTheme="majorHAnsi" w:hAnsiTheme="majorHAnsi"/>
          <w:color w:val="000000"/>
          <w:lang w:eastAsia="ar-SA"/>
        </w:rPr>
        <w:t>Płatność będzie realizowana w PLN.</w:t>
      </w:r>
    </w:p>
    <w:p w:rsidR="00AE2C3E" w:rsidRPr="00AE2C3E" w:rsidRDefault="00AE2C3E" w:rsidP="00AE2C3E">
      <w:pPr>
        <w:widowControl w:val="0"/>
        <w:numPr>
          <w:ilvl w:val="0"/>
          <w:numId w:val="32"/>
        </w:numPr>
        <w:suppressAutoHyphens/>
        <w:overflowPunct w:val="0"/>
        <w:autoSpaceDE w:val="0"/>
        <w:autoSpaceDN w:val="0"/>
        <w:ind w:left="426"/>
        <w:jc w:val="both"/>
        <w:textAlignment w:val="baseline"/>
        <w:rPr>
          <w:rFonts w:asciiTheme="majorHAnsi" w:hAnsiTheme="majorHAnsi"/>
          <w:color w:val="000000"/>
          <w:lang w:eastAsia="ar-SA"/>
        </w:rPr>
      </w:pPr>
      <w:r w:rsidRPr="00AE2C3E">
        <w:rPr>
          <w:rFonts w:asciiTheme="majorHAnsi" w:hAnsiTheme="majorHAnsi"/>
          <w:lang w:eastAsia="ar-SA"/>
        </w:rPr>
        <w:t>Kwota, o której mowa w § 3 ust. 1 zaspokaja wszelkie roszczenia i koszty Zleceniobiorcy wobec Zleceniodawcy z tytułu wykonania niniejszej umowy.</w:t>
      </w:r>
    </w:p>
    <w:p w:rsidR="00AE2C3E" w:rsidRPr="00AE2C3E" w:rsidRDefault="00AE2C3E" w:rsidP="00AE2C3E">
      <w:pPr>
        <w:widowControl w:val="0"/>
        <w:numPr>
          <w:ilvl w:val="0"/>
          <w:numId w:val="32"/>
        </w:numPr>
        <w:suppressAutoHyphens/>
        <w:overflowPunct w:val="0"/>
        <w:autoSpaceDE w:val="0"/>
        <w:autoSpaceDN w:val="0"/>
        <w:ind w:left="426"/>
        <w:jc w:val="both"/>
        <w:textAlignment w:val="baseline"/>
        <w:rPr>
          <w:rFonts w:asciiTheme="majorHAnsi" w:hAnsiTheme="majorHAnsi"/>
          <w:color w:val="000000"/>
          <w:lang w:eastAsia="ar-SA"/>
        </w:rPr>
      </w:pPr>
      <w:bookmarkStart w:id="0" w:name="_GoBack"/>
      <w:bookmarkEnd w:id="0"/>
      <w:r w:rsidRPr="00AE2C3E">
        <w:rPr>
          <w:rFonts w:asciiTheme="majorHAnsi" w:hAnsiTheme="majorHAnsi"/>
          <w:lang w:eastAsia="ar-SA"/>
        </w:rPr>
        <w:t>Należności, objęte niniejszą</w:t>
      </w:r>
      <w:r w:rsidRPr="00AE2C3E">
        <w:rPr>
          <w:rFonts w:asciiTheme="majorHAnsi" w:hAnsiTheme="majorHAnsi"/>
          <w:color w:val="000000"/>
          <w:lang w:eastAsia="ar-SA"/>
        </w:rPr>
        <w:t xml:space="preserve"> umową będą realizowane z rachunku bankowego Zleceniodawcy utworzonego na potrzeby realizacji Projektu.</w:t>
      </w:r>
    </w:p>
    <w:p w:rsidR="00AE2C3E" w:rsidRPr="00AE2C3E" w:rsidRDefault="00AE2C3E" w:rsidP="00AE2C3E">
      <w:pPr>
        <w:widowControl w:val="0"/>
        <w:numPr>
          <w:ilvl w:val="0"/>
          <w:numId w:val="32"/>
        </w:numPr>
        <w:suppressAutoHyphens/>
        <w:autoSpaceDE w:val="0"/>
        <w:autoSpaceDN w:val="0"/>
        <w:adjustRightInd w:val="0"/>
        <w:ind w:left="426"/>
        <w:jc w:val="both"/>
        <w:textAlignment w:val="baseline"/>
        <w:rPr>
          <w:rFonts w:asciiTheme="majorHAnsi" w:eastAsia="Lucida Sans Unicode" w:hAnsiTheme="majorHAnsi" w:cs="Tahoma"/>
          <w:kern w:val="3"/>
        </w:rPr>
      </w:pPr>
      <w:r w:rsidRPr="00AE2C3E">
        <w:rPr>
          <w:rFonts w:asciiTheme="majorHAnsi" w:eastAsia="Lucida Sans Unicode" w:hAnsiTheme="majorHAnsi" w:cs="Tahoma"/>
          <w:kern w:val="3"/>
        </w:rPr>
        <w:t xml:space="preserve">Wynagrodzenie jest wynagrodzeniem niezmiennym przez cały okres realizacji zamówienia publicznego. </w:t>
      </w:r>
    </w:p>
    <w:p w:rsidR="00AE2C3E" w:rsidRPr="00AE2C3E" w:rsidRDefault="00AE2C3E" w:rsidP="00AE2C3E">
      <w:pPr>
        <w:widowControl w:val="0"/>
        <w:suppressAutoHyphens/>
        <w:autoSpaceDN w:val="0"/>
        <w:jc w:val="center"/>
        <w:textAlignment w:val="baseline"/>
        <w:rPr>
          <w:rFonts w:asciiTheme="majorHAnsi" w:eastAsia="Lucida Sans Unicode" w:hAnsiTheme="majorHAnsi" w:cs="Tahoma"/>
          <w:b/>
          <w:kern w:val="3"/>
        </w:rPr>
      </w:pPr>
    </w:p>
    <w:p w:rsidR="00AE2C3E" w:rsidRPr="00AE2C3E" w:rsidRDefault="00AE2C3E" w:rsidP="00AE2C3E">
      <w:pPr>
        <w:widowControl w:val="0"/>
        <w:suppressAutoHyphens/>
        <w:autoSpaceDN w:val="0"/>
        <w:jc w:val="center"/>
        <w:textAlignment w:val="baseline"/>
        <w:rPr>
          <w:rFonts w:asciiTheme="majorHAnsi" w:eastAsia="Lucida Sans Unicode" w:hAnsiTheme="majorHAnsi" w:cs="Tahoma"/>
          <w:kern w:val="3"/>
        </w:rPr>
      </w:pPr>
      <w:r w:rsidRPr="00AE2C3E">
        <w:rPr>
          <w:rFonts w:asciiTheme="majorHAnsi" w:eastAsia="Lucida Sans Unicode" w:hAnsiTheme="majorHAnsi" w:cs="Tahoma"/>
          <w:b/>
          <w:kern w:val="3"/>
        </w:rPr>
        <w:t>§ 5</w:t>
      </w:r>
    </w:p>
    <w:p w:rsidR="00AE2C3E" w:rsidRPr="00AE2C3E" w:rsidRDefault="00AE2C3E" w:rsidP="00AE2C3E">
      <w:pPr>
        <w:widowControl w:val="0"/>
        <w:numPr>
          <w:ilvl w:val="0"/>
          <w:numId w:val="36"/>
        </w:numPr>
        <w:suppressAutoHyphens/>
        <w:autoSpaceDN w:val="0"/>
        <w:ind w:left="426"/>
        <w:jc w:val="both"/>
        <w:textAlignment w:val="baseline"/>
        <w:rPr>
          <w:rFonts w:asciiTheme="majorHAnsi" w:eastAsia="Lucida Sans Unicode" w:hAnsiTheme="majorHAnsi" w:cs="Tahoma"/>
          <w:kern w:val="3"/>
        </w:rPr>
      </w:pPr>
      <w:r w:rsidRPr="00AE2C3E">
        <w:rPr>
          <w:rFonts w:asciiTheme="majorHAnsi" w:eastAsia="Lucida Sans Unicode" w:hAnsiTheme="majorHAnsi" w:cs="Tahoma"/>
          <w:b/>
          <w:kern w:val="3"/>
        </w:rPr>
        <w:t>Zleceniobiorca</w:t>
      </w:r>
      <w:r w:rsidRPr="00AE2C3E">
        <w:rPr>
          <w:rFonts w:asciiTheme="majorHAnsi" w:eastAsia="Lucida Sans Unicode" w:hAnsiTheme="majorHAnsi" w:cs="Tahoma"/>
          <w:b/>
          <w:color w:val="000000"/>
          <w:kern w:val="3"/>
        </w:rPr>
        <w:t xml:space="preserve"> został poinformowany o współfinansowaniu wypłacanego wynagrodzenia ze  środków Unii Europejskiej w ramach Europejskiego Funduszu Społecznego.</w:t>
      </w:r>
    </w:p>
    <w:p w:rsidR="00AE2C3E" w:rsidRPr="00AE2C3E" w:rsidRDefault="00AE2C3E" w:rsidP="00AE2C3E">
      <w:pPr>
        <w:widowControl w:val="0"/>
        <w:numPr>
          <w:ilvl w:val="0"/>
          <w:numId w:val="36"/>
        </w:numPr>
        <w:suppressAutoHyphens/>
        <w:autoSpaceDN w:val="0"/>
        <w:ind w:left="426"/>
        <w:jc w:val="both"/>
        <w:textAlignment w:val="baseline"/>
        <w:rPr>
          <w:rFonts w:asciiTheme="majorHAnsi" w:eastAsia="Lucida Sans Unicode" w:hAnsiTheme="majorHAnsi" w:cs="Tahoma"/>
          <w:kern w:val="3"/>
        </w:rPr>
      </w:pPr>
      <w:r w:rsidRPr="00AE2C3E">
        <w:rPr>
          <w:rFonts w:asciiTheme="majorHAnsi" w:eastAsia="Lucida Sans Unicode" w:hAnsiTheme="majorHAnsi" w:cs="Tahoma"/>
          <w:color w:val="000000"/>
          <w:kern w:val="3"/>
        </w:rPr>
        <w:t xml:space="preserve">Niezależnym od stron umowy </w:t>
      </w:r>
      <w:r w:rsidRPr="00AE2C3E">
        <w:rPr>
          <w:rFonts w:asciiTheme="majorHAnsi" w:eastAsia="Lucida Sans Unicode" w:hAnsiTheme="majorHAnsi" w:cs="Tahoma"/>
          <w:b/>
          <w:kern w:val="3"/>
        </w:rPr>
        <w:t>warunkiem wypłaty wynagrodzenia jest dostępność środków na rachunku bankowym Zleceniodawcy,</w:t>
      </w:r>
      <w:r w:rsidRPr="00AE2C3E">
        <w:rPr>
          <w:rFonts w:asciiTheme="majorHAnsi" w:eastAsia="Lucida Sans Unicode" w:hAnsiTheme="majorHAnsi" w:cs="Tahoma"/>
          <w:b/>
          <w:color w:val="000000"/>
          <w:kern w:val="3"/>
        </w:rPr>
        <w:t xml:space="preserve"> </w:t>
      </w:r>
      <w:r w:rsidRPr="00AE2C3E">
        <w:rPr>
          <w:rFonts w:asciiTheme="majorHAnsi" w:hAnsiTheme="majorHAnsi" w:cs="Tahoma"/>
          <w:b/>
          <w:color w:val="000000"/>
          <w:kern w:val="3"/>
        </w:rPr>
        <w:t>uzależniona</w:t>
      </w:r>
      <w:r w:rsidRPr="00AE2C3E">
        <w:rPr>
          <w:rFonts w:asciiTheme="majorHAnsi" w:eastAsia="Lucida Sans Unicode" w:hAnsiTheme="majorHAnsi" w:cs="Tahoma"/>
          <w:b/>
          <w:color w:val="000000"/>
          <w:kern w:val="3"/>
        </w:rPr>
        <w:t xml:space="preserve"> od transferów z Urzędu Marszałkowskiego Województwa Świętokrzyskiego.</w:t>
      </w:r>
      <w:r w:rsidRPr="00AE2C3E">
        <w:rPr>
          <w:rFonts w:asciiTheme="majorHAnsi" w:eastAsia="Lucida Sans Unicode" w:hAnsiTheme="majorHAnsi" w:cs="Tahoma"/>
          <w:color w:val="000000"/>
          <w:kern w:val="3"/>
        </w:rPr>
        <w:t xml:space="preserve"> W chwili posiadania przez Zleceniodawcę środków, wynagrodzenie będzie niezwłocznie wypłacone</w:t>
      </w:r>
      <w:r w:rsidRPr="00AE2C3E">
        <w:rPr>
          <w:rFonts w:asciiTheme="majorHAnsi" w:hAnsiTheme="majorHAnsi" w:cs="Tahoma"/>
          <w:color w:val="000000"/>
          <w:kern w:val="3"/>
        </w:rPr>
        <w:t>.</w:t>
      </w:r>
    </w:p>
    <w:p w:rsidR="00AE2C3E" w:rsidRPr="00AE2C3E" w:rsidRDefault="00AE2C3E" w:rsidP="00AE2C3E">
      <w:pPr>
        <w:widowControl w:val="0"/>
        <w:numPr>
          <w:ilvl w:val="0"/>
          <w:numId w:val="36"/>
        </w:numPr>
        <w:suppressAutoHyphens/>
        <w:autoSpaceDN w:val="0"/>
        <w:ind w:left="426"/>
        <w:jc w:val="both"/>
        <w:textAlignment w:val="baseline"/>
        <w:rPr>
          <w:rFonts w:asciiTheme="majorHAnsi" w:eastAsia="Lucida Sans Unicode" w:hAnsiTheme="majorHAnsi" w:cs="Tahoma"/>
          <w:kern w:val="3"/>
        </w:rPr>
      </w:pPr>
      <w:r w:rsidRPr="00AE2C3E">
        <w:rPr>
          <w:rFonts w:asciiTheme="majorHAnsi" w:eastAsia="Lucida Sans Unicode" w:hAnsiTheme="majorHAnsi" w:cs="Tahoma"/>
          <w:kern w:val="3"/>
        </w:rPr>
        <w:t>Dopuszcza się przesunięcie terminu zapłaty przez Zleceniodawcę w przypadku opóźnień w przekazywaniu transz dotacji rozwojowej przez Instytucje Pośredniczącą.</w:t>
      </w:r>
    </w:p>
    <w:p w:rsidR="00AE2C3E" w:rsidRPr="00AE2C3E" w:rsidRDefault="00AE2C3E" w:rsidP="00AE2C3E">
      <w:pPr>
        <w:widowControl w:val="0"/>
        <w:numPr>
          <w:ilvl w:val="0"/>
          <w:numId w:val="36"/>
        </w:numPr>
        <w:suppressAutoHyphens/>
        <w:autoSpaceDN w:val="0"/>
        <w:ind w:left="426"/>
        <w:jc w:val="both"/>
        <w:textAlignment w:val="baseline"/>
        <w:rPr>
          <w:rFonts w:asciiTheme="majorHAnsi" w:eastAsia="Lucida Sans Unicode" w:hAnsiTheme="majorHAnsi" w:cs="Tahoma"/>
          <w:kern w:val="3"/>
        </w:rPr>
      </w:pPr>
      <w:r w:rsidRPr="00AE2C3E">
        <w:rPr>
          <w:rFonts w:asciiTheme="majorHAnsi" w:eastAsia="Lucida Sans Unicode" w:hAnsiTheme="majorHAnsi" w:cs="Tahoma"/>
          <w:color w:val="000000"/>
          <w:kern w:val="3"/>
        </w:rPr>
        <w:t>Zleceniobiorca zobowiązuje się nie dochodzić ewentualnego roszczenia o odsetki powstałe w wyniku nieterminowej zapłaty wynagrodzenia wynikającego z opóźnień wskazanych w ust. 2 i 3.</w:t>
      </w:r>
    </w:p>
    <w:p w:rsidR="00AE2C3E" w:rsidRPr="00AE2C3E" w:rsidRDefault="00AE2C3E" w:rsidP="00AE2C3E">
      <w:pPr>
        <w:widowControl w:val="0"/>
        <w:numPr>
          <w:ilvl w:val="0"/>
          <w:numId w:val="36"/>
        </w:numPr>
        <w:suppressAutoHyphens/>
        <w:autoSpaceDN w:val="0"/>
        <w:ind w:left="426"/>
        <w:jc w:val="both"/>
        <w:textAlignment w:val="baseline"/>
        <w:rPr>
          <w:rFonts w:asciiTheme="majorHAnsi" w:eastAsia="Lucida Sans Unicode" w:hAnsiTheme="majorHAnsi" w:cs="Tahoma"/>
          <w:kern w:val="3"/>
        </w:rPr>
      </w:pPr>
      <w:r w:rsidRPr="00AE2C3E">
        <w:rPr>
          <w:rFonts w:asciiTheme="majorHAnsi" w:eastAsia="Lucida Sans Unicode" w:hAnsiTheme="majorHAnsi" w:cs="Tahoma"/>
          <w:kern w:val="3"/>
        </w:rPr>
        <w:t xml:space="preserve">Zleceniodawcy przysługuje prawo wstrzymania płatności w przypadku nie przedłożenia w terminie </w:t>
      </w:r>
      <w:r w:rsidRPr="00AE2C3E">
        <w:rPr>
          <w:rFonts w:asciiTheme="majorHAnsi" w:eastAsia="Lucida Sans Unicode" w:hAnsiTheme="majorHAnsi" w:cs="Tahoma"/>
          <w:kern w:val="3"/>
          <w:shd w:val="clear" w:color="auto" w:fill="FFFFFF"/>
        </w:rPr>
        <w:t>14</w:t>
      </w:r>
      <w:r w:rsidRPr="00AE2C3E">
        <w:rPr>
          <w:rFonts w:asciiTheme="majorHAnsi" w:eastAsia="Lucida Sans Unicode" w:hAnsiTheme="majorHAnsi" w:cs="Tahoma"/>
          <w:kern w:val="3"/>
        </w:rPr>
        <w:t xml:space="preserve"> dni od wystawienia faktury/rachunku lub innego dokumentu księgowego (niepotrzebne skreślić) pisemnego potwierdzenia przez podwykonawców, których wierzytelność jest częścią składową wystawionej faktury o dokonaniu zapłaty przez Zleceniobiorcę na rzecz tych podwykonawców</w:t>
      </w:r>
      <w:r w:rsidRPr="00AE2C3E">
        <w:rPr>
          <w:rFonts w:asciiTheme="majorHAnsi" w:eastAsia="Lucida Sans Unicode" w:hAnsiTheme="majorHAnsi" w:cs="Tahoma"/>
          <w:i/>
          <w:kern w:val="3"/>
        </w:rPr>
        <w:t xml:space="preserve">. </w:t>
      </w:r>
    </w:p>
    <w:p w:rsidR="00AE2C3E" w:rsidRPr="00AE2C3E" w:rsidRDefault="00AE2C3E" w:rsidP="00AE2C3E">
      <w:pPr>
        <w:widowControl w:val="0"/>
        <w:suppressAutoHyphens/>
        <w:autoSpaceDN w:val="0"/>
        <w:jc w:val="center"/>
        <w:textAlignment w:val="baseline"/>
        <w:rPr>
          <w:rFonts w:asciiTheme="majorHAnsi" w:eastAsia="Lucida Sans Unicode" w:hAnsiTheme="majorHAnsi" w:cs="Tahoma"/>
          <w:b/>
          <w:color w:val="000000"/>
          <w:kern w:val="3"/>
        </w:rPr>
      </w:pPr>
    </w:p>
    <w:p w:rsidR="00AE2C3E" w:rsidRPr="00AE2C3E" w:rsidRDefault="00AE2C3E" w:rsidP="00AE2C3E">
      <w:pPr>
        <w:widowControl w:val="0"/>
        <w:suppressAutoHyphens/>
        <w:autoSpaceDN w:val="0"/>
        <w:jc w:val="center"/>
        <w:textAlignment w:val="baseline"/>
        <w:rPr>
          <w:rFonts w:asciiTheme="majorHAnsi" w:eastAsia="Lucida Sans Unicode" w:hAnsiTheme="majorHAnsi" w:cs="Tahoma"/>
          <w:b/>
          <w:color w:val="000000"/>
          <w:kern w:val="3"/>
        </w:rPr>
      </w:pPr>
      <w:r w:rsidRPr="00AE2C3E">
        <w:rPr>
          <w:rFonts w:asciiTheme="majorHAnsi" w:eastAsia="Lucida Sans Unicode" w:hAnsiTheme="majorHAnsi" w:cs="Tahoma"/>
          <w:b/>
          <w:color w:val="000000"/>
          <w:kern w:val="3"/>
        </w:rPr>
        <w:t>§ 6</w:t>
      </w:r>
    </w:p>
    <w:p w:rsidR="00AE2C3E" w:rsidRPr="00AE2C3E" w:rsidRDefault="00AE2C3E" w:rsidP="00AE2C3E">
      <w:pPr>
        <w:widowControl w:val="0"/>
        <w:numPr>
          <w:ilvl w:val="0"/>
          <w:numId w:val="33"/>
        </w:numPr>
        <w:suppressAutoHyphens/>
        <w:autoSpaceDN w:val="0"/>
        <w:ind w:left="426"/>
        <w:jc w:val="both"/>
        <w:textAlignment w:val="baseline"/>
        <w:rPr>
          <w:rFonts w:asciiTheme="majorHAnsi" w:eastAsia="Lucida Sans Unicode" w:hAnsiTheme="majorHAnsi" w:cs="Tahoma"/>
          <w:color w:val="000000"/>
          <w:kern w:val="3"/>
        </w:rPr>
      </w:pPr>
      <w:r w:rsidRPr="00AE2C3E">
        <w:rPr>
          <w:rFonts w:asciiTheme="majorHAnsi" w:eastAsia="Lucida Sans Unicode" w:hAnsiTheme="majorHAnsi" w:cs="Tahoma"/>
          <w:color w:val="000000"/>
          <w:kern w:val="3"/>
        </w:rPr>
        <w:t xml:space="preserve">Zleceniobiorca zobowiązuje się poddać ewentualnej kontroli dokonywanej przez Zleceniodawcę i  </w:t>
      </w:r>
      <w:r w:rsidRPr="00AE2C3E">
        <w:rPr>
          <w:rFonts w:asciiTheme="majorHAnsi" w:eastAsia="Lucida Sans Unicode" w:hAnsiTheme="majorHAnsi" w:cs="Tahoma"/>
          <w:kern w:val="3"/>
        </w:rPr>
        <w:t xml:space="preserve">Instytucję Pośredniczącą oraz inne uprawnione podmioty </w:t>
      </w:r>
      <w:r w:rsidRPr="00AE2C3E">
        <w:rPr>
          <w:rFonts w:asciiTheme="majorHAnsi" w:eastAsia="Lucida Sans Unicode" w:hAnsiTheme="majorHAnsi" w:cs="Tahoma"/>
          <w:color w:val="000000"/>
          <w:kern w:val="3"/>
        </w:rPr>
        <w:t>w zakresie prawidłowości realizacji umowy.</w:t>
      </w:r>
    </w:p>
    <w:p w:rsidR="00AE2C3E" w:rsidRPr="00AE2C3E" w:rsidRDefault="00AE2C3E" w:rsidP="00AE2C3E">
      <w:pPr>
        <w:widowControl w:val="0"/>
        <w:numPr>
          <w:ilvl w:val="0"/>
          <w:numId w:val="33"/>
        </w:numPr>
        <w:suppressAutoHyphens/>
        <w:autoSpaceDN w:val="0"/>
        <w:ind w:left="426"/>
        <w:jc w:val="both"/>
        <w:textAlignment w:val="baseline"/>
        <w:rPr>
          <w:rFonts w:asciiTheme="majorHAnsi" w:eastAsia="Lucida Sans Unicode" w:hAnsiTheme="majorHAnsi" w:cs="Tahoma"/>
          <w:color w:val="000000"/>
          <w:kern w:val="3"/>
        </w:rPr>
      </w:pPr>
      <w:r w:rsidRPr="00AE2C3E">
        <w:rPr>
          <w:rFonts w:asciiTheme="majorHAnsi" w:eastAsia="Lucida Sans Unicode" w:hAnsiTheme="majorHAnsi" w:cs="Tahoma"/>
          <w:kern w:val="3"/>
        </w:rPr>
        <w:t>Zleceniobiorca zastrzega sobie prawo wglądu do dokumentów Zleceniodawcy związanych z realizowanym Projektem, w tym dokumentów finansowych.</w:t>
      </w:r>
    </w:p>
    <w:p w:rsidR="00AE2C3E" w:rsidRPr="00AE2C3E" w:rsidRDefault="00AE2C3E" w:rsidP="00AE2C3E">
      <w:pPr>
        <w:widowControl w:val="0"/>
        <w:numPr>
          <w:ilvl w:val="0"/>
          <w:numId w:val="33"/>
        </w:numPr>
        <w:suppressAutoHyphens/>
        <w:autoSpaceDN w:val="0"/>
        <w:ind w:left="426"/>
        <w:jc w:val="both"/>
        <w:textAlignment w:val="baseline"/>
        <w:rPr>
          <w:rFonts w:asciiTheme="majorHAnsi" w:eastAsia="Lucida Sans Unicode" w:hAnsiTheme="majorHAnsi" w:cs="Tahoma"/>
          <w:color w:val="000000"/>
          <w:kern w:val="3"/>
        </w:rPr>
      </w:pPr>
      <w:r w:rsidRPr="00AE2C3E">
        <w:rPr>
          <w:rFonts w:asciiTheme="majorHAnsi" w:eastAsia="Lucida Sans Unicode" w:hAnsiTheme="majorHAnsi" w:cs="Tahoma"/>
          <w:kern w:val="3"/>
        </w:rPr>
        <w:t xml:space="preserve">Zleceniobiorca wyraża zgodę na poddanie się kontroli prowadzonych zajęć bez wcześniejszej zapowiedzi przez Koordynatora Projektu, </w:t>
      </w:r>
      <w:r w:rsidR="00577E82">
        <w:rPr>
          <w:rFonts w:asciiTheme="majorHAnsi" w:eastAsia="Lucida Sans Unicode" w:hAnsiTheme="majorHAnsi" w:cs="Tahoma"/>
          <w:kern w:val="3"/>
        </w:rPr>
        <w:t xml:space="preserve">Asystenta </w:t>
      </w:r>
      <w:r w:rsidRPr="00AE2C3E">
        <w:rPr>
          <w:rFonts w:asciiTheme="majorHAnsi" w:eastAsia="Lucida Sans Unicode" w:hAnsiTheme="majorHAnsi" w:cs="Tahoma"/>
          <w:kern w:val="3"/>
        </w:rPr>
        <w:t>Koordynatora</w:t>
      </w:r>
      <w:r w:rsidR="00577E82">
        <w:rPr>
          <w:rFonts w:asciiTheme="majorHAnsi" w:eastAsia="Lucida Sans Unicode" w:hAnsiTheme="majorHAnsi" w:cs="Tahoma"/>
          <w:kern w:val="3"/>
        </w:rPr>
        <w:t>,</w:t>
      </w:r>
      <w:r w:rsidRPr="00AE2C3E">
        <w:rPr>
          <w:rFonts w:asciiTheme="majorHAnsi" w:eastAsia="Lucida Sans Unicode" w:hAnsiTheme="majorHAnsi" w:cs="Tahoma"/>
          <w:kern w:val="3"/>
        </w:rPr>
        <w:t xml:space="preserve"> </w:t>
      </w:r>
      <w:r w:rsidR="00577E82">
        <w:rPr>
          <w:rFonts w:asciiTheme="majorHAnsi" w:eastAsia="Lucida Sans Unicode" w:hAnsiTheme="majorHAnsi" w:cs="Tahoma"/>
          <w:kern w:val="3"/>
        </w:rPr>
        <w:t>Koordynatora Szkolnego</w:t>
      </w:r>
      <w:r w:rsidRPr="00AE2C3E">
        <w:rPr>
          <w:rFonts w:asciiTheme="majorHAnsi" w:eastAsia="Lucida Sans Unicode" w:hAnsiTheme="majorHAnsi" w:cs="Tahoma"/>
          <w:kern w:val="3"/>
        </w:rPr>
        <w:t xml:space="preserve"> i Instytucję Zarządzającą Urząd Marszałkowski Województwa Świętokrzyskiego lub inne podmioty do tego uprawnione zgodnie z wytycznymi RPO WŚ 2014-2020.</w:t>
      </w:r>
    </w:p>
    <w:p w:rsidR="00862E4F" w:rsidRPr="00862E4F" w:rsidRDefault="00AE2C3E" w:rsidP="00AE2C3E">
      <w:pPr>
        <w:widowControl w:val="0"/>
        <w:numPr>
          <w:ilvl w:val="0"/>
          <w:numId w:val="33"/>
        </w:numPr>
        <w:suppressAutoHyphens/>
        <w:autoSpaceDN w:val="0"/>
        <w:ind w:left="426"/>
        <w:jc w:val="both"/>
        <w:textAlignment w:val="baseline"/>
        <w:rPr>
          <w:rFonts w:asciiTheme="majorHAnsi" w:eastAsia="Lucida Sans Unicode" w:hAnsiTheme="majorHAnsi" w:cs="Tahoma"/>
          <w:color w:val="000000"/>
          <w:kern w:val="3"/>
        </w:rPr>
      </w:pPr>
      <w:r w:rsidRPr="00862E4F">
        <w:rPr>
          <w:rFonts w:asciiTheme="majorHAnsi" w:eastAsia="Lucida Sans Unicode" w:hAnsiTheme="majorHAnsi" w:cs="Tahoma"/>
          <w:kern w:val="3"/>
        </w:rPr>
        <w:t xml:space="preserve">Zleceniobiorca wyraża zgodę na wykorzystanie jego wizerunku w działaniach promocyjnych podejmowanych w ramach Projektu oraz na przetwarzanie danych osobowych na potrzeby projektu zgodnie z </w:t>
      </w:r>
      <w:r w:rsidR="00862E4F" w:rsidRPr="00862E4F">
        <w:rPr>
          <w:rFonts w:ascii="Cambria" w:hAnsi="Cambria" w:cs="Arial"/>
        </w:rPr>
        <w:t xml:space="preserve">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</w:t>
      </w:r>
      <w:r w:rsidR="00862E4F" w:rsidRPr="00862E4F">
        <w:rPr>
          <w:rFonts w:ascii="Cambria" w:hAnsi="Cambria" w:cs="Arial"/>
          <w:i/>
          <w:iCs/>
        </w:rPr>
        <w:t>„RODO”</w:t>
      </w:r>
    </w:p>
    <w:p w:rsidR="00AE2C3E" w:rsidRPr="00AE2C3E" w:rsidRDefault="00AE2C3E" w:rsidP="00AE2C3E">
      <w:pPr>
        <w:widowControl w:val="0"/>
        <w:suppressAutoHyphens/>
        <w:autoSpaceDN w:val="0"/>
        <w:jc w:val="center"/>
        <w:textAlignment w:val="baseline"/>
        <w:rPr>
          <w:rFonts w:asciiTheme="majorHAnsi" w:eastAsia="Lucida Sans Unicode" w:hAnsiTheme="majorHAnsi" w:cs="Tahoma"/>
          <w:b/>
          <w:kern w:val="3"/>
        </w:rPr>
      </w:pPr>
    </w:p>
    <w:p w:rsidR="00AE2C3E" w:rsidRPr="00AE2C3E" w:rsidRDefault="00AE2C3E" w:rsidP="00AE2C3E">
      <w:pPr>
        <w:widowControl w:val="0"/>
        <w:suppressAutoHyphens/>
        <w:autoSpaceDN w:val="0"/>
        <w:jc w:val="center"/>
        <w:textAlignment w:val="baseline"/>
        <w:rPr>
          <w:rFonts w:asciiTheme="majorHAnsi" w:eastAsia="Lucida Sans Unicode" w:hAnsiTheme="majorHAnsi" w:cs="Tahoma"/>
          <w:b/>
          <w:kern w:val="3"/>
        </w:rPr>
      </w:pPr>
      <w:r w:rsidRPr="00AE2C3E">
        <w:rPr>
          <w:rFonts w:asciiTheme="majorHAnsi" w:eastAsia="Lucida Sans Unicode" w:hAnsiTheme="majorHAnsi" w:cs="Tahoma"/>
          <w:b/>
          <w:kern w:val="3"/>
        </w:rPr>
        <w:t>§ 7</w:t>
      </w:r>
    </w:p>
    <w:p w:rsidR="00AE2C3E" w:rsidRPr="00AE2C3E" w:rsidRDefault="00AE2C3E" w:rsidP="00AE2C3E">
      <w:pPr>
        <w:widowControl w:val="0"/>
        <w:numPr>
          <w:ilvl w:val="0"/>
          <w:numId w:val="34"/>
        </w:numPr>
        <w:suppressAutoHyphens/>
        <w:autoSpaceDN w:val="0"/>
        <w:ind w:left="426"/>
        <w:jc w:val="both"/>
        <w:textAlignment w:val="baseline"/>
        <w:rPr>
          <w:rFonts w:asciiTheme="majorHAnsi" w:eastAsia="Lucida Sans Unicode" w:hAnsiTheme="majorHAnsi" w:cs="Tahoma"/>
          <w:kern w:val="3"/>
        </w:rPr>
      </w:pPr>
      <w:r w:rsidRPr="00AE2C3E">
        <w:rPr>
          <w:rFonts w:asciiTheme="majorHAnsi" w:eastAsia="Lucida Sans Unicode" w:hAnsiTheme="majorHAnsi" w:cs="Tahoma"/>
          <w:color w:val="000000"/>
          <w:kern w:val="3"/>
        </w:rPr>
        <w:t xml:space="preserve">Wszelkie materiały niezbędne przy i do realizacji przedmiotu umowy, muszą być przez Zleceniobiorcę oznaczone zgodnie z aktualnymi wytycznymi dot. promocji projektów w ramach Regionalnego Programu Operacyjnego Województwa </w:t>
      </w:r>
      <w:r w:rsidRPr="00AE2C3E">
        <w:rPr>
          <w:rFonts w:asciiTheme="majorHAnsi" w:eastAsia="Lucida Sans Unicode" w:hAnsiTheme="majorHAnsi" w:cs="Tahoma"/>
          <w:color w:val="000000"/>
          <w:kern w:val="3"/>
        </w:rPr>
        <w:lastRenderedPageBreak/>
        <w:t>Świętokrzyskieg</w:t>
      </w:r>
      <w:r w:rsidR="00251F7B">
        <w:rPr>
          <w:rFonts w:asciiTheme="majorHAnsi" w:eastAsia="Lucida Sans Unicode" w:hAnsiTheme="majorHAnsi" w:cs="Tahoma"/>
          <w:color w:val="000000"/>
          <w:kern w:val="3"/>
        </w:rPr>
        <w:t>o na lata 2014-2020</w:t>
      </w:r>
      <w:r w:rsidRPr="00AE2C3E">
        <w:rPr>
          <w:rFonts w:asciiTheme="majorHAnsi" w:eastAsia="Lucida Sans Unicode" w:hAnsiTheme="majorHAnsi" w:cs="Tahoma"/>
          <w:color w:val="000000"/>
          <w:kern w:val="3"/>
        </w:rPr>
        <w:t>.</w:t>
      </w:r>
    </w:p>
    <w:p w:rsidR="00AE2C3E" w:rsidRPr="00577E82" w:rsidRDefault="00AE2C3E" w:rsidP="00AE2C3E">
      <w:pPr>
        <w:widowControl w:val="0"/>
        <w:numPr>
          <w:ilvl w:val="0"/>
          <w:numId w:val="34"/>
        </w:numPr>
        <w:suppressAutoHyphens/>
        <w:autoSpaceDN w:val="0"/>
        <w:ind w:left="426"/>
        <w:jc w:val="both"/>
        <w:textAlignment w:val="baseline"/>
        <w:rPr>
          <w:rFonts w:asciiTheme="majorHAnsi" w:eastAsia="Lucida Sans Unicode" w:hAnsiTheme="majorHAnsi" w:cs="Tahoma"/>
          <w:kern w:val="3"/>
        </w:rPr>
      </w:pPr>
      <w:r w:rsidRPr="00AE2C3E">
        <w:rPr>
          <w:rFonts w:asciiTheme="majorHAnsi" w:eastAsia="Lucida Sans Unicode" w:hAnsiTheme="majorHAnsi" w:cs="Tahoma"/>
          <w:kern w:val="3"/>
        </w:rPr>
        <w:t xml:space="preserve">Zleceniobiorca zobowiązuje się do przestrzegania Wytycznych dotyczących oznaczenia projektu </w:t>
      </w:r>
      <w:r w:rsidRPr="00AE2C3E">
        <w:rPr>
          <w:rFonts w:asciiTheme="majorHAnsi" w:eastAsia="Lucida Sans Unicode" w:hAnsiTheme="majorHAnsi" w:cs="Tahoma"/>
          <w:color w:val="000000"/>
          <w:kern w:val="3"/>
        </w:rPr>
        <w:t>w ramach Regionalnego Programu Operacyjnego Województ</w:t>
      </w:r>
      <w:r w:rsidR="00251F7B">
        <w:rPr>
          <w:rFonts w:asciiTheme="majorHAnsi" w:eastAsia="Lucida Sans Unicode" w:hAnsiTheme="majorHAnsi" w:cs="Tahoma"/>
          <w:color w:val="000000"/>
          <w:kern w:val="3"/>
        </w:rPr>
        <w:t>wa Świętokrzyskiego na lata 2014-2020</w:t>
      </w:r>
      <w:r w:rsidRPr="00AE2C3E">
        <w:rPr>
          <w:rFonts w:asciiTheme="majorHAnsi" w:eastAsia="Lucida Sans Unicode" w:hAnsiTheme="majorHAnsi" w:cs="Tahoma"/>
          <w:color w:val="000000"/>
          <w:kern w:val="3"/>
        </w:rPr>
        <w:t>.</w:t>
      </w:r>
    </w:p>
    <w:p w:rsidR="00577E82" w:rsidRPr="00AE2C3E" w:rsidRDefault="00577E82" w:rsidP="00577E82">
      <w:pPr>
        <w:widowControl w:val="0"/>
        <w:suppressAutoHyphens/>
        <w:autoSpaceDN w:val="0"/>
        <w:ind w:left="426"/>
        <w:jc w:val="both"/>
        <w:textAlignment w:val="baseline"/>
        <w:rPr>
          <w:rFonts w:asciiTheme="majorHAnsi" w:eastAsia="Lucida Sans Unicode" w:hAnsiTheme="majorHAnsi" w:cs="Tahoma"/>
          <w:kern w:val="3"/>
        </w:rPr>
      </w:pPr>
    </w:p>
    <w:p w:rsidR="00AE2C3E" w:rsidRPr="00AE2C3E" w:rsidRDefault="00AE2C3E" w:rsidP="00AE2C3E">
      <w:pPr>
        <w:widowControl w:val="0"/>
        <w:suppressAutoHyphens/>
        <w:autoSpaceDN w:val="0"/>
        <w:ind w:left="66"/>
        <w:textAlignment w:val="baseline"/>
        <w:rPr>
          <w:rFonts w:asciiTheme="majorHAnsi" w:eastAsia="Lucida Sans Unicode" w:hAnsiTheme="majorHAnsi" w:cs="Tahoma"/>
          <w:b/>
          <w:kern w:val="3"/>
        </w:rPr>
      </w:pPr>
    </w:p>
    <w:p w:rsidR="00AE2C3E" w:rsidRPr="00AE2C3E" w:rsidRDefault="00AE2C3E" w:rsidP="00AE2C3E">
      <w:pPr>
        <w:widowControl w:val="0"/>
        <w:suppressAutoHyphens/>
        <w:autoSpaceDN w:val="0"/>
        <w:ind w:left="66"/>
        <w:jc w:val="center"/>
        <w:textAlignment w:val="baseline"/>
        <w:rPr>
          <w:rFonts w:asciiTheme="majorHAnsi" w:eastAsia="Lucida Sans Unicode" w:hAnsiTheme="majorHAnsi" w:cs="Tahoma"/>
          <w:kern w:val="3"/>
        </w:rPr>
      </w:pPr>
      <w:r w:rsidRPr="00AE2C3E">
        <w:rPr>
          <w:rFonts w:asciiTheme="majorHAnsi" w:eastAsia="Lucida Sans Unicode" w:hAnsiTheme="majorHAnsi" w:cs="Tahoma"/>
          <w:b/>
          <w:kern w:val="3"/>
        </w:rPr>
        <w:t>§ 8</w:t>
      </w:r>
    </w:p>
    <w:p w:rsidR="00AE2C3E" w:rsidRPr="00AE2C3E" w:rsidRDefault="00AE2C3E" w:rsidP="00AE2C3E">
      <w:pPr>
        <w:widowControl w:val="0"/>
        <w:numPr>
          <w:ilvl w:val="0"/>
          <w:numId w:val="27"/>
        </w:numPr>
        <w:suppressAutoHyphens/>
        <w:autoSpaceDN w:val="0"/>
        <w:jc w:val="both"/>
        <w:textAlignment w:val="baseline"/>
        <w:rPr>
          <w:rFonts w:asciiTheme="majorHAnsi" w:eastAsia="Lucida Sans Unicode" w:hAnsiTheme="majorHAnsi" w:cs="Tahoma"/>
          <w:kern w:val="3"/>
        </w:rPr>
      </w:pPr>
      <w:r w:rsidRPr="00AE2C3E">
        <w:rPr>
          <w:rFonts w:asciiTheme="majorHAnsi" w:eastAsia="Lucida Sans Unicode" w:hAnsiTheme="majorHAnsi" w:cs="Tahoma"/>
          <w:kern w:val="3"/>
        </w:rPr>
        <w:t>Zleceniobiorca oświadcza, że posiada odpowiednie kwalifikacje do zrealizowania zlecenia.</w:t>
      </w:r>
    </w:p>
    <w:p w:rsidR="00AE2C3E" w:rsidRPr="00AE2C3E" w:rsidRDefault="00AE2C3E" w:rsidP="00AE2C3E">
      <w:pPr>
        <w:widowControl w:val="0"/>
        <w:numPr>
          <w:ilvl w:val="0"/>
          <w:numId w:val="27"/>
        </w:numPr>
        <w:suppressAutoHyphens/>
        <w:autoSpaceDN w:val="0"/>
        <w:jc w:val="both"/>
        <w:textAlignment w:val="baseline"/>
        <w:rPr>
          <w:rFonts w:asciiTheme="majorHAnsi" w:eastAsia="Lucida Sans Unicode" w:hAnsiTheme="majorHAnsi" w:cs="Tahoma"/>
          <w:kern w:val="3"/>
        </w:rPr>
      </w:pPr>
      <w:r w:rsidRPr="00AE2C3E">
        <w:rPr>
          <w:rFonts w:asciiTheme="majorHAnsi" w:eastAsia="Lucida Sans Unicode" w:hAnsiTheme="majorHAnsi" w:cs="Tahoma"/>
          <w:kern w:val="3"/>
        </w:rPr>
        <w:t>Zleceniobiorca nie może zbywać na rzecz osób trzecich wierzytelności powstałych w wyniku realizacji umowy.</w:t>
      </w:r>
    </w:p>
    <w:p w:rsidR="00AE2C3E" w:rsidRPr="00AE2C3E" w:rsidRDefault="00AE2C3E" w:rsidP="00AE2C3E">
      <w:pPr>
        <w:widowControl w:val="0"/>
        <w:numPr>
          <w:ilvl w:val="0"/>
          <w:numId w:val="27"/>
        </w:numPr>
        <w:suppressAutoHyphens/>
        <w:autoSpaceDN w:val="0"/>
        <w:jc w:val="both"/>
        <w:textAlignment w:val="baseline"/>
        <w:rPr>
          <w:rFonts w:asciiTheme="majorHAnsi" w:eastAsia="Lucida Sans Unicode" w:hAnsiTheme="majorHAnsi" w:cs="Tahoma"/>
          <w:kern w:val="3"/>
        </w:rPr>
      </w:pPr>
      <w:r w:rsidRPr="00AE2C3E">
        <w:rPr>
          <w:rFonts w:asciiTheme="majorHAnsi" w:eastAsia="Lucida Sans Unicode" w:hAnsiTheme="majorHAnsi" w:cs="Tahoma"/>
          <w:kern w:val="3"/>
        </w:rPr>
        <w:t>Zleceniobiorca wykona zlecone mu czynności osobiście, chyba, że Zleceniodawca wyrazi zgodę na zastępstwo pod warunkiem spełnienia przez osobę zastępującą wymagań o</w:t>
      </w:r>
      <w:r w:rsidR="00355C18">
        <w:rPr>
          <w:rFonts w:asciiTheme="majorHAnsi" w:eastAsia="Lucida Sans Unicode" w:hAnsiTheme="majorHAnsi" w:cs="Tahoma"/>
          <w:kern w:val="3"/>
        </w:rPr>
        <w:t>kreślonych w SIWZ</w:t>
      </w:r>
      <w:r w:rsidRPr="00AE2C3E">
        <w:rPr>
          <w:rFonts w:asciiTheme="majorHAnsi" w:eastAsia="Lucida Sans Unicode" w:hAnsiTheme="majorHAnsi" w:cs="Tahoma"/>
          <w:kern w:val="3"/>
        </w:rPr>
        <w:t xml:space="preserve">. </w:t>
      </w:r>
    </w:p>
    <w:p w:rsidR="00AE2C3E" w:rsidRPr="00AE2C3E" w:rsidRDefault="00AE2C3E" w:rsidP="00AE2C3E">
      <w:pPr>
        <w:widowControl w:val="0"/>
        <w:numPr>
          <w:ilvl w:val="0"/>
          <w:numId w:val="27"/>
        </w:numPr>
        <w:suppressAutoHyphens/>
        <w:autoSpaceDN w:val="0"/>
        <w:jc w:val="both"/>
        <w:textAlignment w:val="baseline"/>
        <w:rPr>
          <w:rFonts w:asciiTheme="majorHAnsi" w:eastAsia="Lucida Sans Unicode" w:hAnsiTheme="majorHAnsi" w:cs="Tahoma"/>
          <w:kern w:val="3"/>
        </w:rPr>
      </w:pPr>
      <w:r w:rsidRPr="00AE2C3E">
        <w:rPr>
          <w:rFonts w:asciiTheme="majorHAnsi" w:eastAsia="Lucida Sans Unicode" w:hAnsiTheme="majorHAnsi" w:cs="Tahoma"/>
          <w:kern w:val="3"/>
        </w:rPr>
        <w:t xml:space="preserve">Zleceniobiorca nie może bez zgody Zleceniodawcy zlecić osobie trzeciej wykonywania swoich zadań, </w:t>
      </w:r>
    </w:p>
    <w:p w:rsidR="00AE2C3E" w:rsidRPr="00AE2C3E" w:rsidRDefault="00AE2C3E" w:rsidP="00AE2C3E">
      <w:pPr>
        <w:widowControl w:val="0"/>
        <w:numPr>
          <w:ilvl w:val="0"/>
          <w:numId w:val="27"/>
        </w:numPr>
        <w:tabs>
          <w:tab w:val="left" w:pos="284"/>
        </w:tabs>
        <w:suppressAutoHyphens/>
        <w:autoSpaceDN w:val="0"/>
        <w:jc w:val="both"/>
        <w:textAlignment w:val="baseline"/>
        <w:rPr>
          <w:rFonts w:asciiTheme="majorHAnsi" w:eastAsia="Lucida Sans Unicode" w:hAnsiTheme="majorHAnsi" w:cs="Tahoma"/>
          <w:kern w:val="3"/>
        </w:rPr>
      </w:pPr>
      <w:r w:rsidRPr="00AE2C3E">
        <w:rPr>
          <w:rFonts w:asciiTheme="majorHAnsi" w:eastAsia="Lucida Sans Unicode" w:hAnsiTheme="majorHAnsi" w:cs="Tahoma"/>
          <w:kern w:val="3"/>
        </w:rPr>
        <w:t xml:space="preserve">  Zleceniobiorca jest zobowiązany wykonywać zlecone mu czy</w:t>
      </w:r>
      <w:r w:rsidR="00355C18">
        <w:rPr>
          <w:rFonts w:asciiTheme="majorHAnsi" w:eastAsia="Lucida Sans Unicode" w:hAnsiTheme="majorHAnsi" w:cs="Tahoma"/>
          <w:kern w:val="3"/>
        </w:rPr>
        <w:t xml:space="preserve">nności z należytą starannością </w:t>
      </w:r>
      <w:r w:rsidRPr="00AE2C3E">
        <w:rPr>
          <w:rFonts w:asciiTheme="majorHAnsi" w:eastAsia="Lucida Sans Unicode" w:hAnsiTheme="majorHAnsi" w:cs="Tahoma"/>
          <w:kern w:val="3"/>
        </w:rPr>
        <w:t>i dbałością o interesy Zleceniodawcy.</w:t>
      </w:r>
    </w:p>
    <w:p w:rsidR="00AE2C3E" w:rsidRPr="00AE2C3E" w:rsidRDefault="00AE2C3E" w:rsidP="00AE2C3E">
      <w:pPr>
        <w:widowControl w:val="0"/>
        <w:numPr>
          <w:ilvl w:val="0"/>
          <w:numId w:val="27"/>
        </w:numPr>
        <w:tabs>
          <w:tab w:val="left" w:pos="284"/>
        </w:tabs>
        <w:suppressAutoHyphens/>
        <w:autoSpaceDN w:val="0"/>
        <w:jc w:val="both"/>
        <w:textAlignment w:val="baseline"/>
        <w:rPr>
          <w:rFonts w:asciiTheme="majorHAnsi" w:eastAsia="Lucida Sans Unicode" w:hAnsiTheme="majorHAnsi" w:cs="Tahoma"/>
          <w:kern w:val="3"/>
        </w:rPr>
      </w:pPr>
      <w:r w:rsidRPr="00AE2C3E">
        <w:rPr>
          <w:rFonts w:asciiTheme="majorHAnsi" w:eastAsia="Lucida Sans Unicode" w:hAnsiTheme="majorHAnsi" w:cs="Tahoma"/>
          <w:kern w:val="3"/>
        </w:rPr>
        <w:t>Zleceniobiorca jest zobowiązany prowadzić zajęcia zgodnie z harmonogramem zajęć, który został zaakceptowany przez Dyrektora szkoły.</w:t>
      </w:r>
    </w:p>
    <w:p w:rsidR="00AE2C3E" w:rsidRPr="00AE2C3E" w:rsidRDefault="00AE2C3E" w:rsidP="00AE2C3E">
      <w:pPr>
        <w:widowControl w:val="0"/>
        <w:numPr>
          <w:ilvl w:val="0"/>
          <w:numId w:val="27"/>
        </w:numPr>
        <w:suppressAutoHyphens/>
        <w:autoSpaceDN w:val="0"/>
        <w:jc w:val="both"/>
        <w:textAlignment w:val="baseline"/>
        <w:rPr>
          <w:rFonts w:asciiTheme="majorHAnsi" w:eastAsia="Lucida Sans Unicode" w:hAnsiTheme="majorHAnsi" w:cs="Tahoma"/>
          <w:color w:val="000000"/>
          <w:kern w:val="3"/>
        </w:rPr>
      </w:pPr>
      <w:r w:rsidRPr="00AE2C3E">
        <w:rPr>
          <w:rFonts w:asciiTheme="majorHAnsi" w:eastAsia="Lucida Sans Unicode" w:hAnsiTheme="majorHAnsi" w:cs="Tahoma"/>
          <w:color w:val="000000"/>
          <w:kern w:val="3"/>
        </w:rPr>
        <w:t>Zleceniobiorca ponosi pełną odpowiedzialność za część merytoryczną realizacji przedmiotu umowy.</w:t>
      </w:r>
    </w:p>
    <w:p w:rsidR="00AE2C3E" w:rsidRPr="00AE2C3E" w:rsidRDefault="00AE2C3E" w:rsidP="00AE2C3E">
      <w:pPr>
        <w:widowControl w:val="0"/>
        <w:numPr>
          <w:ilvl w:val="0"/>
          <w:numId w:val="27"/>
        </w:numPr>
        <w:suppressAutoHyphens/>
        <w:autoSpaceDN w:val="0"/>
        <w:jc w:val="both"/>
        <w:textAlignment w:val="baseline"/>
        <w:rPr>
          <w:rFonts w:asciiTheme="majorHAnsi" w:eastAsia="Lucida Sans Unicode" w:hAnsiTheme="majorHAnsi" w:cs="Tahoma"/>
          <w:color w:val="000000"/>
          <w:kern w:val="3"/>
        </w:rPr>
      </w:pPr>
      <w:r w:rsidRPr="00AE2C3E">
        <w:rPr>
          <w:rFonts w:asciiTheme="majorHAnsi" w:eastAsia="Lucida Sans Unicode" w:hAnsiTheme="majorHAnsi" w:cs="Tahoma"/>
          <w:color w:val="000000"/>
          <w:kern w:val="3"/>
        </w:rPr>
        <w:t>Zleceniobiorca zobowiązuje się do przechowywania dokumentacji związanej z realizacją projektu zgodnie z wymogami RPO WŚ 2014-2020 w sposób zapewniający dostępność, poufność i bezpieczeństwo.</w:t>
      </w:r>
    </w:p>
    <w:p w:rsidR="00AE2C3E" w:rsidRPr="00AE2C3E" w:rsidRDefault="00AE2C3E" w:rsidP="00AE2C3E">
      <w:pPr>
        <w:widowControl w:val="0"/>
        <w:suppressAutoHyphens/>
        <w:autoSpaceDN w:val="0"/>
        <w:jc w:val="center"/>
        <w:textAlignment w:val="baseline"/>
        <w:rPr>
          <w:rFonts w:asciiTheme="majorHAnsi" w:eastAsia="Lucida Sans Unicode" w:hAnsiTheme="majorHAnsi" w:cs="Tahoma"/>
          <w:b/>
          <w:kern w:val="3"/>
        </w:rPr>
      </w:pPr>
    </w:p>
    <w:p w:rsidR="00AE2C3E" w:rsidRPr="00AE2C3E" w:rsidRDefault="00AE2C3E" w:rsidP="00AE2C3E">
      <w:pPr>
        <w:widowControl w:val="0"/>
        <w:suppressAutoHyphens/>
        <w:autoSpaceDN w:val="0"/>
        <w:jc w:val="center"/>
        <w:textAlignment w:val="baseline"/>
        <w:rPr>
          <w:rFonts w:asciiTheme="majorHAnsi" w:eastAsia="Lucida Sans Unicode" w:hAnsiTheme="majorHAnsi" w:cs="Tahoma"/>
          <w:kern w:val="3"/>
        </w:rPr>
      </w:pPr>
      <w:r w:rsidRPr="00AE2C3E">
        <w:rPr>
          <w:rFonts w:asciiTheme="majorHAnsi" w:eastAsia="Lucida Sans Unicode" w:hAnsiTheme="majorHAnsi" w:cs="Tahoma"/>
          <w:b/>
          <w:kern w:val="3"/>
        </w:rPr>
        <w:t>§ 9</w:t>
      </w:r>
    </w:p>
    <w:p w:rsidR="00AE2C3E" w:rsidRPr="00AE2C3E" w:rsidRDefault="00AE2C3E" w:rsidP="00AE2C3E">
      <w:pPr>
        <w:widowControl w:val="0"/>
        <w:suppressAutoHyphens/>
        <w:autoSpaceDN w:val="0"/>
        <w:jc w:val="both"/>
        <w:textAlignment w:val="baseline"/>
        <w:rPr>
          <w:rFonts w:asciiTheme="majorHAnsi" w:eastAsia="Lucida Sans Unicode" w:hAnsiTheme="majorHAnsi" w:cs="Tahoma"/>
          <w:kern w:val="3"/>
        </w:rPr>
      </w:pPr>
      <w:r w:rsidRPr="00AE2C3E">
        <w:rPr>
          <w:rFonts w:asciiTheme="majorHAnsi" w:eastAsia="Lucida Sans Unicode" w:hAnsiTheme="majorHAnsi" w:cs="Tahoma"/>
          <w:kern w:val="3"/>
        </w:rPr>
        <w:t xml:space="preserve">Zleceniobiorca oświadcza, że </w:t>
      </w:r>
      <w:r w:rsidRPr="00AE2C3E">
        <w:rPr>
          <w:rFonts w:asciiTheme="majorHAnsi" w:eastAsia="Lucida Sans Unicode" w:hAnsiTheme="majorHAnsi" w:cs="Tahoma"/>
          <w:i/>
          <w:kern w:val="3"/>
        </w:rPr>
        <w:t>nie wnosi/ wnosi (niepotrzebne przekreślić)</w:t>
      </w:r>
      <w:r w:rsidRPr="00AE2C3E">
        <w:rPr>
          <w:rFonts w:asciiTheme="majorHAnsi" w:eastAsia="Lucida Sans Unicode" w:hAnsiTheme="majorHAnsi" w:cs="Tahoma"/>
          <w:kern w:val="3"/>
        </w:rPr>
        <w:t xml:space="preserve"> o obciążenie go dobrowolnym ubezpieczeniem emerytalnym, rentowym, chorobowym z tytułu niniejszej umowy zlecenia.</w:t>
      </w:r>
    </w:p>
    <w:p w:rsidR="00AE2C3E" w:rsidRPr="00AE2C3E" w:rsidRDefault="00AE2C3E" w:rsidP="00AE2C3E">
      <w:pPr>
        <w:widowControl w:val="0"/>
        <w:suppressAutoHyphens/>
        <w:autoSpaceDN w:val="0"/>
        <w:ind w:left="360"/>
        <w:textAlignment w:val="baseline"/>
        <w:rPr>
          <w:rFonts w:asciiTheme="majorHAnsi" w:eastAsia="Lucida Sans Unicode" w:hAnsiTheme="majorHAnsi" w:cs="Tahoma"/>
          <w:b/>
          <w:kern w:val="3"/>
        </w:rPr>
      </w:pPr>
    </w:p>
    <w:p w:rsidR="00AE2C3E" w:rsidRPr="00AE2C3E" w:rsidRDefault="00AE2C3E" w:rsidP="00AE2C3E">
      <w:pPr>
        <w:widowControl w:val="0"/>
        <w:suppressAutoHyphens/>
        <w:autoSpaceDN w:val="0"/>
        <w:jc w:val="center"/>
        <w:textAlignment w:val="baseline"/>
        <w:rPr>
          <w:rFonts w:asciiTheme="majorHAnsi" w:eastAsia="Lucida Sans Unicode" w:hAnsiTheme="majorHAnsi" w:cs="Tahoma"/>
          <w:color w:val="000000"/>
          <w:kern w:val="3"/>
        </w:rPr>
      </w:pPr>
      <w:r w:rsidRPr="00AE2C3E">
        <w:rPr>
          <w:rFonts w:asciiTheme="majorHAnsi" w:eastAsia="Lucida Sans Unicode" w:hAnsiTheme="majorHAnsi" w:cs="Tahoma"/>
          <w:b/>
          <w:color w:val="000000"/>
          <w:kern w:val="3"/>
        </w:rPr>
        <w:t>§ 10</w:t>
      </w:r>
    </w:p>
    <w:p w:rsidR="00AE2C3E" w:rsidRDefault="00AE2C3E" w:rsidP="00AE2C3E">
      <w:pPr>
        <w:widowControl w:val="0"/>
        <w:numPr>
          <w:ilvl w:val="0"/>
          <w:numId w:val="30"/>
        </w:numPr>
        <w:suppressAutoHyphens/>
        <w:autoSpaceDN w:val="0"/>
        <w:jc w:val="both"/>
        <w:textAlignment w:val="baseline"/>
        <w:rPr>
          <w:rFonts w:asciiTheme="majorHAnsi" w:eastAsia="Lucida Sans Unicode" w:hAnsiTheme="majorHAnsi" w:cs="Tahoma"/>
          <w:color w:val="000000"/>
          <w:kern w:val="3"/>
        </w:rPr>
      </w:pPr>
      <w:r w:rsidRPr="00AE2C3E">
        <w:rPr>
          <w:rFonts w:asciiTheme="majorHAnsi" w:eastAsia="Lucida Sans Unicode" w:hAnsiTheme="majorHAnsi" w:cs="Tahoma"/>
          <w:color w:val="000000"/>
          <w:kern w:val="3"/>
        </w:rPr>
        <w:t>Koordynatorem projektu jest Pan</w:t>
      </w:r>
      <w:r w:rsidR="00251F7B">
        <w:rPr>
          <w:rFonts w:asciiTheme="majorHAnsi" w:eastAsia="Lucida Sans Unicode" w:hAnsiTheme="majorHAnsi" w:cs="Tahoma"/>
          <w:color w:val="000000"/>
          <w:kern w:val="3"/>
        </w:rPr>
        <w:t>i</w:t>
      </w:r>
      <w:r w:rsidRPr="00AE2C3E">
        <w:rPr>
          <w:rFonts w:asciiTheme="majorHAnsi" w:eastAsia="Lucida Sans Unicode" w:hAnsiTheme="majorHAnsi" w:cs="Tahoma"/>
          <w:color w:val="000000"/>
          <w:kern w:val="3"/>
        </w:rPr>
        <w:t xml:space="preserve"> </w:t>
      </w:r>
      <w:r w:rsidR="00251F7B">
        <w:rPr>
          <w:rFonts w:asciiTheme="majorHAnsi" w:eastAsia="Lucida Sans Unicode" w:hAnsiTheme="majorHAnsi" w:cs="Tahoma"/>
          <w:color w:val="000000"/>
          <w:kern w:val="3"/>
        </w:rPr>
        <w:t>Monika Wyrwał – tel. 44</w:t>
      </w:r>
      <w:r w:rsidRPr="00AE2C3E">
        <w:rPr>
          <w:rFonts w:asciiTheme="majorHAnsi" w:eastAsia="Lucida Sans Unicode" w:hAnsiTheme="majorHAnsi" w:cs="Tahoma"/>
          <w:color w:val="000000"/>
          <w:kern w:val="3"/>
        </w:rPr>
        <w:t> </w:t>
      </w:r>
      <w:r w:rsidR="00251F7B">
        <w:rPr>
          <w:rFonts w:asciiTheme="majorHAnsi" w:eastAsia="Lucida Sans Unicode" w:hAnsiTheme="majorHAnsi" w:cs="Tahoma"/>
          <w:color w:val="000000"/>
          <w:kern w:val="3"/>
        </w:rPr>
        <w:t>781</w:t>
      </w:r>
      <w:r w:rsidRPr="00AE2C3E">
        <w:rPr>
          <w:rFonts w:asciiTheme="majorHAnsi" w:eastAsia="Lucida Sans Unicode" w:hAnsiTheme="majorHAnsi" w:cs="Tahoma"/>
          <w:color w:val="000000"/>
          <w:kern w:val="3"/>
        </w:rPr>
        <w:t xml:space="preserve"> </w:t>
      </w:r>
      <w:r w:rsidR="00251F7B">
        <w:rPr>
          <w:rFonts w:asciiTheme="majorHAnsi" w:eastAsia="Lucida Sans Unicode" w:hAnsiTheme="majorHAnsi" w:cs="Tahoma"/>
          <w:color w:val="000000"/>
          <w:kern w:val="3"/>
        </w:rPr>
        <w:t>45</w:t>
      </w:r>
      <w:r w:rsidRPr="00AE2C3E">
        <w:rPr>
          <w:rFonts w:asciiTheme="majorHAnsi" w:eastAsia="Lucida Sans Unicode" w:hAnsiTheme="majorHAnsi" w:cs="Tahoma"/>
          <w:color w:val="000000"/>
          <w:kern w:val="3"/>
        </w:rPr>
        <w:t xml:space="preserve"> 23; tel. kom. </w:t>
      </w:r>
      <w:r w:rsidR="00251F7B">
        <w:rPr>
          <w:rFonts w:asciiTheme="majorHAnsi" w:eastAsia="Lucida Sans Unicode" w:hAnsiTheme="majorHAnsi" w:cs="Tahoma"/>
          <w:color w:val="000000"/>
          <w:kern w:val="3"/>
        </w:rPr>
        <w:t>609-807-349</w:t>
      </w:r>
      <w:r w:rsidRPr="00AE2C3E">
        <w:rPr>
          <w:rFonts w:asciiTheme="majorHAnsi" w:eastAsia="Lucida Sans Unicode" w:hAnsiTheme="majorHAnsi" w:cs="Tahoma"/>
          <w:color w:val="000000"/>
          <w:kern w:val="3"/>
        </w:rPr>
        <w:t xml:space="preserve">; e-mail: </w:t>
      </w:r>
      <w:hyperlink r:id="rId8" w:history="1">
        <w:r w:rsidR="00251F7B" w:rsidRPr="00290A5D">
          <w:rPr>
            <w:rStyle w:val="Hipercze"/>
            <w:rFonts w:asciiTheme="majorHAnsi" w:eastAsia="Lucida Sans Unicode" w:hAnsiTheme="majorHAnsi" w:cs="Tahoma"/>
            <w:kern w:val="3"/>
          </w:rPr>
          <w:t>m.wyrwal@gmina.kluczewsko.pl</w:t>
        </w:r>
      </w:hyperlink>
    </w:p>
    <w:p w:rsidR="00251F7B" w:rsidRPr="00251F7B" w:rsidRDefault="00251F7B" w:rsidP="00251F7B">
      <w:pPr>
        <w:widowControl w:val="0"/>
        <w:numPr>
          <w:ilvl w:val="0"/>
          <w:numId w:val="30"/>
        </w:numPr>
        <w:suppressAutoHyphens/>
        <w:autoSpaceDN w:val="0"/>
        <w:jc w:val="both"/>
        <w:textAlignment w:val="baseline"/>
        <w:rPr>
          <w:rFonts w:asciiTheme="majorHAnsi" w:eastAsia="Lucida Sans Unicode" w:hAnsiTheme="majorHAnsi" w:cs="Tahoma"/>
          <w:color w:val="000000"/>
          <w:kern w:val="3"/>
        </w:rPr>
      </w:pPr>
      <w:r w:rsidRPr="00251F7B">
        <w:rPr>
          <w:rFonts w:asciiTheme="majorHAnsi" w:eastAsia="Lucida Sans Unicode" w:hAnsiTheme="majorHAnsi" w:cs="Tahoma"/>
          <w:color w:val="000000"/>
          <w:kern w:val="3"/>
        </w:rPr>
        <w:t xml:space="preserve">Asystentem Koordynatora jest Pan Leszek </w:t>
      </w:r>
      <w:proofErr w:type="spellStart"/>
      <w:r w:rsidRPr="00251F7B">
        <w:rPr>
          <w:rFonts w:asciiTheme="majorHAnsi" w:eastAsia="Lucida Sans Unicode" w:hAnsiTheme="majorHAnsi" w:cs="Tahoma"/>
          <w:color w:val="000000"/>
          <w:kern w:val="3"/>
        </w:rPr>
        <w:t>Wasela</w:t>
      </w:r>
      <w:proofErr w:type="spellEnd"/>
      <w:r w:rsidRPr="00251F7B">
        <w:rPr>
          <w:rFonts w:asciiTheme="majorHAnsi" w:eastAsia="Lucida Sans Unicode" w:hAnsiTheme="majorHAnsi" w:cs="Tahoma"/>
          <w:color w:val="000000"/>
          <w:kern w:val="3"/>
        </w:rPr>
        <w:t xml:space="preserve"> - tel. 44 781 45 23; tel. kom. 781-961-738; e-mail: </w:t>
      </w:r>
      <w:hyperlink r:id="rId9" w:history="1">
        <w:r w:rsidRPr="00251F7B">
          <w:rPr>
            <w:rStyle w:val="Hipercze"/>
            <w:rFonts w:asciiTheme="majorHAnsi" w:eastAsia="Lucida Sans Unicode" w:hAnsiTheme="majorHAnsi" w:cs="Tahoma"/>
            <w:kern w:val="3"/>
          </w:rPr>
          <w:t>l.wasela@gmina.kluczewsko.pl</w:t>
        </w:r>
      </w:hyperlink>
    </w:p>
    <w:p w:rsidR="00AE2C3E" w:rsidRPr="00AE2C3E" w:rsidRDefault="00AE2C3E" w:rsidP="00AE2C3E">
      <w:pPr>
        <w:widowControl w:val="0"/>
        <w:numPr>
          <w:ilvl w:val="0"/>
          <w:numId w:val="30"/>
        </w:numPr>
        <w:suppressAutoHyphens/>
        <w:autoSpaceDN w:val="0"/>
        <w:jc w:val="both"/>
        <w:textAlignment w:val="baseline"/>
        <w:rPr>
          <w:rFonts w:asciiTheme="majorHAnsi" w:eastAsia="Lucida Sans Unicode" w:hAnsiTheme="majorHAnsi" w:cs="Tahoma"/>
          <w:color w:val="000000"/>
          <w:kern w:val="3"/>
        </w:rPr>
      </w:pPr>
      <w:r w:rsidRPr="00AE2C3E">
        <w:rPr>
          <w:rFonts w:asciiTheme="majorHAnsi" w:eastAsia="Lucida Sans Unicode" w:hAnsiTheme="majorHAnsi" w:cs="Tahoma"/>
          <w:color w:val="000000"/>
          <w:kern w:val="3"/>
        </w:rPr>
        <w:t xml:space="preserve">Koordynatorami </w:t>
      </w:r>
      <w:r w:rsidR="00251F7B">
        <w:rPr>
          <w:rFonts w:asciiTheme="majorHAnsi" w:eastAsia="Lucida Sans Unicode" w:hAnsiTheme="majorHAnsi" w:cs="Tahoma"/>
          <w:color w:val="000000"/>
          <w:kern w:val="3"/>
        </w:rPr>
        <w:t>Szkolnymi</w:t>
      </w:r>
      <w:r w:rsidRPr="00AE2C3E">
        <w:rPr>
          <w:rFonts w:asciiTheme="majorHAnsi" w:eastAsia="Lucida Sans Unicode" w:hAnsiTheme="majorHAnsi" w:cs="Tahoma"/>
          <w:color w:val="000000"/>
          <w:kern w:val="3"/>
        </w:rPr>
        <w:t xml:space="preserve"> są:</w:t>
      </w:r>
    </w:p>
    <w:p w:rsidR="00AE2C3E" w:rsidRPr="00AE2C3E" w:rsidRDefault="00AE2C3E" w:rsidP="00AE2C3E">
      <w:pPr>
        <w:widowControl w:val="0"/>
        <w:suppressAutoHyphens/>
        <w:autoSpaceDN w:val="0"/>
        <w:jc w:val="both"/>
        <w:textAlignment w:val="baseline"/>
        <w:rPr>
          <w:rFonts w:asciiTheme="majorHAnsi" w:eastAsia="Lucida Sans Unicode" w:hAnsiTheme="majorHAnsi" w:cs="Tahoma"/>
          <w:color w:val="000000"/>
          <w:kern w:val="3"/>
        </w:rPr>
      </w:pPr>
      <w:r w:rsidRPr="00AE2C3E">
        <w:rPr>
          <w:rFonts w:asciiTheme="majorHAnsi" w:eastAsia="Lucida Sans Unicode" w:hAnsiTheme="majorHAnsi" w:cs="Tahoma"/>
          <w:color w:val="000000"/>
          <w:kern w:val="3"/>
        </w:rPr>
        <w:t xml:space="preserve">- dla Szkoły Podstawowej im. </w:t>
      </w:r>
      <w:r w:rsidR="00251F7B">
        <w:rPr>
          <w:rFonts w:asciiTheme="majorHAnsi" w:eastAsia="Lucida Sans Unicode" w:hAnsiTheme="majorHAnsi" w:cs="Tahoma"/>
          <w:color w:val="000000"/>
          <w:kern w:val="3"/>
        </w:rPr>
        <w:t>H. Dobrzańskiego „Hubal”</w:t>
      </w:r>
      <w:r w:rsidRPr="00AE2C3E">
        <w:rPr>
          <w:rFonts w:asciiTheme="majorHAnsi" w:eastAsia="Lucida Sans Unicode" w:hAnsiTheme="majorHAnsi" w:cs="Tahoma"/>
          <w:color w:val="000000"/>
          <w:kern w:val="3"/>
        </w:rPr>
        <w:t>:</w:t>
      </w:r>
    </w:p>
    <w:p w:rsidR="00AE2C3E" w:rsidRPr="00AE2C3E" w:rsidRDefault="00251F7B" w:rsidP="00AE2C3E">
      <w:pPr>
        <w:pStyle w:val="Bezodstpw"/>
        <w:numPr>
          <w:ilvl w:val="0"/>
          <w:numId w:val="42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Pan Robert </w:t>
      </w:r>
      <w:proofErr w:type="spellStart"/>
      <w:r>
        <w:rPr>
          <w:rFonts w:asciiTheme="majorHAnsi" w:hAnsiTheme="majorHAnsi"/>
        </w:rPr>
        <w:t>Dzierzgwa</w:t>
      </w:r>
      <w:proofErr w:type="spellEnd"/>
    </w:p>
    <w:p w:rsidR="00AE2C3E" w:rsidRPr="00AE2C3E" w:rsidRDefault="00AE2C3E" w:rsidP="00AE2C3E">
      <w:pPr>
        <w:pStyle w:val="Bezodstpw"/>
        <w:rPr>
          <w:rFonts w:asciiTheme="majorHAnsi" w:hAnsiTheme="majorHAnsi"/>
        </w:rPr>
      </w:pPr>
      <w:r w:rsidRPr="00AE2C3E">
        <w:rPr>
          <w:rFonts w:asciiTheme="majorHAnsi" w:hAnsiTheme="majorHAnsi"/>
        </w:rPr>
        <w:t xml:space="preserve">- dla Szkoły Podstawowej w </w:t>
      </w:r>
      <w:r w:rsidR="00251F7B">
        <w:rPr>
          <w:rFonts w:asciiTheme="majorHAnsi" w:hAnsiTheme="majorHAnsi"/>
        </w:rPr>
        <w:t>Kluczewsku</w:t>
      </w:r>
      <w:r w:rsidRPr="00AE2C3E">
        <w:rPr>
          <w:rFonts w:asciiTheme="majorHAnsi" w:hAnsiTheme="majorHAnsi"/>
        </w:rPr>
        <w:t>:</w:t>
      </w:r>
    </w:p>
    <w:p w:rsidR="00AE2C3E" w:rsidRDefault="00AE2C3E" w:rsidP="00AE2C3E">
      <w:pPr>
        <w:pStyle w:val="Bezodstpw"/>
        <w:numPr>
          <w:ilvl w:val="0"/>
          <w:numId w:val="43"/>
        </w:numPr>
        <w:rPr>
          <w:rFonts w:asciiTheme="majorHAnsi" w:hAnsiTheme="majorHAnsi"/>
        </w:rPr>
      </w:pPr>
      <w:r w:rsidRPr="00AE2C3E">
        <w:rPr>
          <w:rFonts w:asciiTheme="majorHAnsi" w:hAnsiTheme="majorHAnsi"/>
        </w:rPr>
        <w:t xml:space="preserve">Pani </w:t>
      </w:r>
      <w:r w:rsidR="00251F7B">
        <w:rPr>
          <w:rFonts w:asciiTheme="majorHAnsi" w:hAnsiTheme="majorHAnsi"/>
        </w:rPr>
        <w:t>Irena Orzechowska</w:t>
      </w:r>
    </w:p>
    <w:p w:rsidR="00251F7B" w:rsidRPr="00AE2C3E" w:rsidRDefault="00251F7B" w:rsidP="00251F7B">
      <w:pPr>
        <w:pStyle w:val="Bezodstpw"/>
        <w:rPr>
          <w:rFonts w:asciiTheme="majorHAnsi" w:hAnsiTheme="majorHAnsi"/>
        </w:rPr>
      </w:pPr>
      <w:r w:rsidRPr="00AE2C3E">
        <w:rPr>
          <w:rFonts w:asciiTheme="majorHAnsi" w:hAnsiTheme="majorHAnsi"/>
        </w:rPr>
        <w:t xml:space="preserve">- dla Szkoły Podstawowej w </w:t>
      </w:r>
      <w:r>
        <w:rPr>
          <w:rFonts w:asciiTheme="majorHAnsi" w:hAnsiTheme="majorHAnsi"/>
        </w:rPr>
        <w:t>Komornikach</w:t>
      </w:r>
      <w:r w:rsidRPr="00AE2C3E">
        <w:rPr>
          <w:rFonts w:asciiTheme="majorHAnsi" w:hAnsiTheme="majorHAnsi"/>
        </w:rPr>
        <w:t>:</w:t>
      </w:r>
    </w:p>
    <w:p w:rsidR="00251F7B" w:rsidRPr="00AE2C3E" w:rsidRDefault="00251F7B" w:rsidP="00251F7B">
      <w:pPr>
        <w:pStyle w:val="Bezodstpw"/>
        <w:numPr>
          <w:ilvl w:val="0"/>
          <w:numId w:val="43"/>
        </w:numPr>
        <w:rPr>
          <w:rFonts w:asciiTheme="majorHAnsi" w:hAnsiTheme="majorHAnsi"/>
        </w:rPr>
      </w:pPr>
      <w:r w:rsidRPr="00AE2C3E">
        <w:rPr>
          <w:rFonts w:asciiTheme="majorHAnsi" w:hAnsiTheme="majorHAnsi"/>
        </w:rPr>
        <w:t xml:space="preserve">Pani </w:t>
      </w:r>
      <w:r>
        <w:rPr>
          <w:rFonts w:asciiTheme="majorHAnsi" w:hAnsiTheme="majorHAnsi"/>
        </w:rPr>
        <w:t>Teresa Chudy</w:t>
      </w:r>
    </w:p>
    <w:p w:rsidR="00AE2C3E" w:rsidRPr="00AE2C3E" w:rsidRDefault="00AE2C3E" w:rsidP="00AE2C3E">
      <w:pPr>
        <w:widowControl w:val="0"/>
        <w:suppressAutoHyphens/>
        <w:autoSpaceDN w:val="0"/>
        <w:jc w:val="both"/>
        <w:textAlignment w:val="baseline"/>
        <w:rPr>
          <w:rFonts w:asciiTheme="majorHAnsi" w:eastAsia="Lucida Sans Unicode" w:hAnsiTheme="majorHAnsi" w:cs="Tahoma"/>
          <w:kern w:val="3"/>
        </w:rPr>
      </w:pPr>
    </w:p>
    <w:p w:rsidR="00AE2C3E" w:rsidRPr="00AE2C3E" w:rsidRDefault="00AE2C3E" w:rsidP="00AE2C3E">
      <w:pPr>
        <w:widowControl w:val="0"/>
        <w:suppressAutoHyphens/>
        <w:autoSpaceDN w:val="0"/>
        <w:jc w:val="center"/>
        <w:textAlignment w:val="baseline"/>
        <w:rPr>
          <w:rFonts w:asciiTheme="majorHAnsi" w:eastAsia="Lucida Sans Unicode" w:hAnsiTheme="majorHAnsi" w:cs="Tahoma"/>
          <w:b/>
          <w:kern w:val="3"/>
        </w:rPr>
      </w:pPr>
      <w:r w:rsidRPr="00AE2C3E">
        <w:rPr>
          <w:rFonts w:asciiTheme="majorHAnsi" w:eastAsia="Lucida Sans Unicode" w:hAnsiTheme="majorHAnsi" w:cs="Tahoma"/>
          <w:b/>
          <w:kern w:val="3"/>
        </w:rPr>
        <w:t>§ 11</w:t>
      </w:r>
    </w:p>
    <w:p w:rsidR="00AE2C3E" w:rsidRPr="003976E5" w:rsidRDefault="00AE2C3E" w:rsidP="00AE2C3E">
      <w:pPr>
        <w:widowControl w:val="0"/>
        <w:numPr>
          <w:ilvl w:val="0"/>
          <w:numId w:val="31"/>
        </w:numPr>
        <w:suppressAutoHyphens/>
        <w:autoSpaceDN w:val="0"/>
        <w:ind w:left="426"/>
        <w:jc w:val="both"/>
        <w:textAlignment w:val="baseline"/>
        <w:rPr>
          <w:rFonts w:asciiTheme="majorHAnsi" w:eastAsia="Lucida Sans Unicode" w:hAnsiTheme="majorHAnsi" w:cs="Tahoma"/>
          <w:kern w:val="3"/>
        </w:rPr>
      </w:pPr>
      <w:r w:rsidRPr="00AE2C3E">
        <w:rPr>
          <w:rFonts w:asciiTheme="majorHAnsi" w:eastAsia="Lucida Sans Unicode" w:hAnsiTheme="majorHAnsi" w:cs="Tahoma"/>
          <w:kern w:val="3"/>
        </w:rPr>
        <w:t xml:space="preserve">Zleceniobiorca jest zobowiązany zrealizować usługi ujęte w §1 zgodnie z zasadami </w:t>
      </w:r>
      <w:r w:rsidRPr="00AE2C3E">
        <w:rPr>
          <w:rFonts w:asciiTheme="majorHAnsi" w:eastAsia="Lucida Sans Unicode" w:hAnsiTheme="majorHAnsi" w:cs="Tahoma"/>
          <w:kern w:val="3"/>
        </w:rPr>
        <w:lastRenderedPageBreak/>
        <w:t xml:space="preserve">obowiązującymi w </w:t>
      </w:r>
      <w:r w:rsidRPr="003976E5">
        <w:rPr>
          <w:rFonts w:asciiTheme="majorHAnsi" w:eastAsia="Lucida Sans Unicode" w:hAnsiTheme="majorHAnsi" w:cs="Tahoma"/>
          <w:kern w:val="3"/>
        </w:rPr>
        <w:t xml:space="preserve">projekcie </w:t>
      </w:r>
      <w:r w:rsidR="00251F7B" w:rsidRPr="003976E5">
        <w:rPr>
          <w:rFonts w:asciiTheme="majorHAnsi" w:hAnsiTheme="majorHAnsi"/>
          <w:bCs/>
        </w:rPr>
        <w:t>„Rozwijanie kompetencji cyfrowych uczniów z terenu Gminy Kluczewsko”</w:t>
      </w:r>
      <w:r w:rsidRPr="003976E5">
        <w:rPr>
          <w:rFonts w:asciiTheme="majorHAnsi" w:eastAsia="Lucida Sans Unicode" w:hAnsiTheme="majorHAnsi" w:cs="Tahoma"/>
          <w:b/>
          <w:kern w:val="3"/>
        </w:rPr>
        <w:t xml:space="preserve">. </w:t>
      </w:r>
    </w:p>
    <w:p w:rsidR="00AE2C3E" w:rsidRPr="00AE2C3E" w:rsidRDefault="00AE2C3E" w:rsidP="00AE2C3E">
      <w:pPr>
        <w:widowControl w:val="0"/>
        <w:numPr>
          <w:ilvl w:val="0"/>
          <w:numId w:val="31"/>
        </w:numPr>
        <w:suppressAutoHyphens/>
        <w:autoSpaceDN w:val="0"/>
        <w:ind w:left="426"/>
        <w:jc w:val="both"/>
        <w:textAlignment w:val="baseline"/>
        <w:rPr>
          <w:rFonts w:asciiTheme="majorHAnsi" w:eastAsia="Lucida Sans Unicode" w:hAnsiTheme="majorHAnsi" w:cs="Tahoma"/>
          <w:kern w:val="3"/>
        </w:rPr>
      </w:pPr>
      <w:r w:rsidRPr="00AE2C3E">
        <w:rPr>
          <w:rFonts w:asciiTheme="majorHAnsi" w:eastAsia="Lucida Sans Unicode" w:hAnsiTheme="majorHAnsi" w:cs="Tahoma"/>
          <w:kern w:val="3"/>
        </w:rPr>
        <w:t>Zleceniobiorca zobowiązuje się do przeprowadzenia zajęć dodatkowych wspierających proces dydaktyczny uczniów w oparciu o autorski plan pracy opracowywany raz na semestr przez Zleceniobiorcę i  zatwierdzony przez Dyrektora Szkoły.</w:t>
      </w:r>
    </w:p>
    <w:p w:rsidR="00AE2C3E" w:rsidRPr="00AE2C3E" w:rsidRDefault="00AE2C3E" w:rsidP="00AE2C3E">
      <w:pPr>
        <w:widowControl w:val="0"/>
        <w:numPr>
          <w:ilvl w:val="0"/>
          <w:numId w:val="31"/>
        </w:numPr>
        <w:suppressAutoHyphens/>
        <w:autoSpaceDN w:val="0"/>
        <w:ind w:left="426"/>
        <w:jc w:val="both"/>
        <w:textAlignment w:val="baseline"/>
        <w:rPr>
          <w:rFonts w:asciiTheme="majorHAnsi" w:eastAsia="Lucida Sans Unicode" w:hAnsiTheme="majorHAnsi" w:cs="Tahoma"/>
          <w:kern w:val="3"/>
        </w:rPr>
      </w:pPr>
      <w:r w:rsidRPr="00AE2C3E">
        <w:rPr>
          <w:rFonts w:asciiTheme="majorHAnsi" w:eastAsia="Lucida Sans Unicode" w:hAnsiTheme="majorHAnsi" w:cs="Tahoma"/>
          <w:kern w:val="3"/>
        </w:rPr>
        <w:t xml:space="preserve">Zleceniobiorca przy wykonaniu przedmiotu umowy zgodnie z założeniami projektu, jest odpowiedzialny za jakość i wyniki tej pracy, a także </w:t>
      </w:r>
      <w:r w:rsidRPr="00AE2C3E">
        <w:rPr>
          <w:rFonts w:asciiTheme="majorHAnsi" w:eastAsia="Lucida Sans Unicode" w:hAnsiTheme="majorHAnsi" w:cs="Tahoma"/>
          <w:b/>
          <w:kern w:val="3"/>
        </w:rPr>
        <w:t>za bezpieczeństwo powierzonych jego opiece uczestników podczas zajęć dodatkowych</w:t>
      </w:r>
      <w:r w:rsidRPr="00AE2C3E">
        <w:rPr>
          <w:rFonts w:asciiTheme="majorHAnsi" w:eastAsia="Lucida Sans Unicode" w:hAnsiTheme="majorHAnsi" w:cs="Tahoma"/>
          <w:kern w:val="3"/>
        </w:rPr>
        <w:t>.</w:t>
      </w:r>
    </w:p>
    <w:p w:rsidR="00AE2C3E" w:rsidRPr="00AE2C3E" w:rsidRDefault="00AE2C3E" w:rsidP="00AE2C3E">
      <w:pPr>
        <w:widowControl w:val="0"/>
        <w:numPr>
          <w:ilvl w:val="0"/>
          <w:numId w:val="31"/>
        </w:numPr>
        <w:suppressAutoHyphens/>
        <w:autoSpaceDN w:val="0"/>
        <w:ind w:left="426"/>
        <w:jc w:val="both"/>
        <w:textAlignment w:val="baseline"/>
        <w:rPr>
          <w:rFonts w:asciiTheme="majorHAnsi" w:eastAsia="Lucida Sans Unicode" w:hAnsiTheme="majorHAnsi" w:cs="Tahoma"/>
          <w:kern w:val="3"/>
        </w:rPr>
      </w:pPr>
      <w:r w:rsidRPr="00AE2C3E">
        <w:rPr>
          <w:rFonts w:asciiTheme="majorHAnsi" w:eastAsia="Lucida Sans Unicode" w:hAnsiTheme="majorHAnsi" w:cs="Tahoma"/>
          <w:kern w:val="3"/>
        </w:rPr>
        <w:t>Zleceniobiorca zobowiązuje się prowadzić zajęcia z uwzględnieniem zasady równości w oparciu o język wrażliwy na płeć.</w:t>
      </w:r>
    </w:p>
    <w:p w:rsidR="00AE2C3E" w:rsidRPr="00AE2C3E" w:rsidRDefault="00AE2C3E" w:rsidP="00AE2C3E">
      <w:pPr>
        <w:widowControl w:val="0"/>
        <w:numPr>
          <w:ilvl w:val="0"/>
          <w:numId w:val="31"/>
        </w:numPr>
        <w:suppressAutoHyphens/>
        <w:autoSpaceDN w:val="0"/>
        <w:ind w:left="426"/>
        <w:jc w:val="both"/>
        <w:textAlignment w:val="baseline"/>
        <w:rPr>
          <w:rFonts w:asciiTheme="majorHAnsi" w:eastAsia="Lucida Sans Unicode" w:hAnsiTheme="majorHAnsi" w:cs="Tahoma"/>
          <w:kern w:val="3"/>
        </w:rPr>
      </w:pPr>
      <w:r w:rsidRPr="00AE2C3E">
        <w:rPr>
          <w:rFonts w:asciiTheme="majorHAnsi" w:eastAsia="Lucida Sans Unicode" w:hAnsiTheme="majorHAnsi" w:cs="Tahoma"/>
          <w:kern w:val="3"/>
        </w:rPr>
        <w:t>Zleceniobiorca zobowiązuje się przekazywać niestereotypową wiedzę i szerokie, niezależne od płci, spektrum możliwych wyborów życiowych oraz uczenie szacunku do odmienności i różnic.</w:t>
      </w:r>
    </w:p>
    <w:p w:rsidR="00AE2C3E" w:rsidRPr="00AE2C3E" w:rsidRDefault="00AE2C3E" w:rsidP="00AE2C3E">
      <w:pPr>
        <w:widowControl w:val="0"/>
        <w:suppressAutoHyphens/>
        <w:autoSpaceDN w:val="0"/>
        <w:jc w:val="center"/>
        <w:textAlignment w:val="baseline"/>
        <w:rPr>
          <w:rFonts w:asciiTheme="majorHAnsi" w:eastAsia="Lucida Sans Unicode" w:hAnsiTheme="majorHAnsi" w:cs="Tahoma"/>
          <w:b/>
          <w:kern w:val="3"/>
        </w:rPr>
      </w:pPr>
    </w:p>
    <w:p w:rsidR="00AE2C3E" w:rsidRPr="00AE2C3E" w:rsidRDefault="00AE2C3E" w:rsidP="00AE2C3E">
      <w:pPr>
        <w:widowControl w:val="0"/>
        <w:suppressAutoHyphens/>
        <w:autoSpaceDN w:val="0"/>
        <w:jc w:val="center"/>
        <w:textAlignment w:val="baseline"/>
        <w:rPr>
          <w:rFonts w:asciiTheme="majorHAnsi" w:eastAsia="Lucida Sans Unicode" w:hAnsiTheme="majorHAnsi" w:cs="Tahoma"/>
          <w:b/>
          <w:kern w:val="3"/>
        </w:rPr>
      </w:pPr>
      <w:r w:rsidRPr="00AE2C3E">
        <w:rPr>
          <w:rFonts w:asciiTheme="majorHAnsi" w:eastAsia="Lucida Sans Unicode" w:hAnsiTheme="majorHAnsi" w:cs="Tahoma"/>
          <w:b/>
          <w:kern w:val="3"/>
        </w:rPr>
        <w:t>§ 12</w:t>
      </w:r>
    </w:p>
    <w:p w:rsidR="00AE2C3E" w:rsidRPr="00AE2C3E" w:rsidRDefault="00AE2C3E" w:rsidP="00AE2C3E">
      <w:pPr>
        <w:widowControl w:val="0"/>
        <w:numPr>
          <w:ilvl w:val="0"/>
          <w:numId w:val="29"/>
        </w:numPr>
        <w:suppressAutoHyphens/>
        <w:autoSpaceDN w:val="0"/>
        <w:jc w:val="both"/>
        <w:textAlignment w:val="baseline"/>
        <w:rPr>
          <w:rFonts w:asciiTheme="majorHAnsi" w:eastAsia="Lucida Sans Unicode" w:hAnsiTheme="majorHAnsi" w:cs="Tahoma"/>
          <w:color w:val="000000"/>
          <w:kern w:val="3"/>
        </w:rPr>
      </w:pPr>
      <w:r w:rsidRPr="00AE2C3E">
        <w:rPr>
          <w:rFonts w:asciiTheme="majorHAnsi" w:eastAsia="Lucida Sans Unicode" w:hAnsiTheme="majorHAnsi" w:cs="Tahoma"/>
          <w:color w:val="000000"/>
          <w:kern w:val="3"/>
        </w:rPr>
        <w:t>Zleceniobiorca zobowiązuje się do niezwłocznego informowania Zleceniodawcy o trudnościach w realizacji umowy.</w:t>
      </w:r>
    </w:p>
    <w:p w:rsidR="003976E5" w:rsidRPr="004D5D03" w:rsidRDefault="003976E5" w:rsidP="003976E5">
      <w:pPr>
        <w:pStyle w:val="Default"/>
        <w:numPr>
          <w:ilvl w:val="0"/>
          <w:numId w:val="29"/>
        </w:numPr>
        <w:jc w:val="both"/>
        <w:rPr>
          <w:rFonts w:ascii="Cambria" w:hAnsi="Cambria"/>
          <w:strike/>
          <w:color w:val="auto"/>
        </w:rPr>
      </w:pPr>
      <w:r w:rsidRPr="004D5D03">
        <w:rPr>
          <w:rFonts w:ascii="Cambria" w:hAnsi="Cambria"/>
          <w:color w:val="auto"/>
        </w:rPr>
        <w:t xml:space="preserve">Wykonawca zobowiązany jest do przestrzegania obowiązujących przepisów prawa  w zakresie ochrony danych osobowych  </w:t>
      </w:r>
      <w:r w:rsidRPr="003976E5">
        <w:rPr>
          <w:rFonts w:ascii="Cambria" w:hAnsi="Cambria"/>
          <w:color w:val="auto"/>
        </w:rPr>
        <w:t>(ogólne</w:t>
      </w:r>
      <w:r w:rsidRPr="004D5D03">
        <w:rPr>
          <w:rFonts w:ascii="Cambria" w:hAnsi="Cambria"/>
          <w:color w:val="auto"/>
        </w:rPr>
        <w:t xml:space="preserve"> rozporządzenie o ochronie danych osobowych - RODO)  </w:t>
      </w:r>
    </w:p>
    <w:p w:rsidR="00AE2C3E" w:rsidRPr="00AE2C3E" w:rsidRDefault="00AE2C3E" w:rsidP="00AE2C3E">
      <w:pPr>
        <w:widowControl w:val="0"/>
        <w:numPr>
          <w:ilvl w:val="0"/>
          <w:numId w:val="29"/>
        </w:numPr>
        <w:suppressAutoHyphens/>
        <w:autoSpaceDN w:val="0"/>
        <w:jc w:val="both"/>
        <w:textAlignment w:val="baseline"/>
        <w:rPr>
          <w:rFonts w:asciiTheme="majorHAnsi" w:eastAsia="Lucida Sans Unicode" w:hAnsiTheme="majorHAnsi" w:cs="Tahoma"/>
          <w:color w:val="000000"/>
          <w:kern w:val="3"/>
        </w:rPr>
      </w:pPr>
      <w:r w:rsidRPr="00AE2C3E">
        <w:rPr>
          <w:rFonts w:asciiTheme="majorHAnsi" w:eastAsia="Lucida Sans Unicode" w:hAnsiTheme="majorHAnsi" w:cs="Tahoma"/>
          <w:kern w:val="3"/>
        </w:rPr>
        <w:t>Zleceniobiorca zobowiązuje się poinformować Zleceniodawcę o każdorazowej zmianie swojego rachunku bankowego – wzór pisma stanowi zał. 3 do umowy. W przypadku nie wpłynięcia wynagrodzenia Zleceniobiorcy na konto z powodu błędnego rachunku bankowego, to Zleceniobiorca ponosi pełną odpowiedzialność za niedopełnienie obowiązku poinformowania Zleceniodawcy o zmianie rachunku.</w:t>
      </w:r>
    </w:p>
    <w:p w:rsidR="00AE2C3E" w:rsidRPr="00AE2C3E" w:rsidRDefault="00AE2C3E" w:rsidP="00AE2C3E">
      <w:pPr>
        <w:widowControl w:val="0"/>
        <w:numPr>
          <w:ilvl w:val="0"/>
          <w:numId w:val="29"/>
        </w:numPr>
        <w:suppressAutoHyphens/>
        <w:autoSpaceDE w:val="0"/>
        <w:autoSpaceDN w:val="0"/>
        <w:spacing w:line="100" w:lineRule="atLeast"/>
        <w:jc w:val="both"/>
        <w:textAlignment w:val="baseline"/>
        <w:rPr>
          <w:rFonts w:asciiTheme="majorHAnsi" w:eastAsia="Lucida Sans Unicode" w:hAnsiTheme="majorHAnsi" w:cs="Tahoma"/>
          <w:color w:val="000000"/>
          <w:kern w:val="3"/>
        </w:rPr>
      </w:pPr>
      <w:r w:rsidRPr="00AE2C3E">
        <w:rPr>
          <w:rFonts w:asciiTheme="majorHAnsi" w:eastAsia="Lucida Sans Unicode" w:hAnsiTheme="majorHAnsi" w:cs="Tahoma"/>
          <w:color w:val="000000"/>
          <w:kern w:val="3"/>
        </w:rPr>
        <w:t>Każda ze stron zobowiązuje się do powiadomienia drugiej strony o każdorazowej zmianie swojego adresu.</w:t>
      </w:r>
    </w:p>
    <w:p w:rsidR="00AE2C3E" w:rsidRPr="00AE2C3E" w:rsidRDefault="00AE2C3E" w:rsidP="00AE2C3E">
      <w:pPr>
        <w:widowControl w:val="0"/>
        <w:suppressAutoHyphens/>
        <w:autoSpaceDN w:val="0"/>
        <w:jc w:val="center"/>
        <w:textAlignment w:val="baseline"/>
        <w:rPr>
          <w:rFonts w:asciiTheme="majorHAnsi" w:eastAsia="Lucida Sans Unicode" w:hAnsiTheme="majorHAnsi" w:cs="Tahoma"/>
          <w:b/>
          <w:kern w:val="3"/>
        </w:rPr>
      </w:pPr>
    </w:p>
    <w:p w:rsidR="00AE2C3E" w:rsidRPr="00AE2C3E" w:rsidRDefault="00AE2C3E" w:rsidP="00AE2C3E">
      <w:pPr>
        <w:widowControl w:val="0"/>
        <w:suppressAutoHyphens/>
        <w:autoSpaceDN w:val="0"/>
        <w:jc w:val="center"/>
        <w:textAlignment w:val="baseline"/>
        <w:rPr>
          <w:rFonts w:asciiTheme="majorHAnsi" w:eastAsia="Lucida Sans Unicode" w:hAnsiTheme="majorHAnsi" w:cs="Tahoma"/>
          <w:b/>
          <w:kern w:val="3"/>
        </w:rPr>
      </w:pPr>
      <w:r w:rsidRPr="00AE2C3E">
        <w:rPr>
          <w:rFonts w:asciiTheme="majorHAnsi" w:eastAsia="Lucida Sans Unicode" w:hAnsiTheme="majorHAnsi" w:cs="Tahoma"/>
          <w:b/>
          <w:kern w:val="3"/>
        </w:rPr>
        <w:t>§ 13</w:t>
      </w:r>
    </w:p>
    <w:p w:rsidR="00AE2C3E" w:rsidRPr="00AE2C3E" w:rsidRDefault="00AE2C3E" w:rsidP="00AE2C3E">
      <w:pPr>
        <w:widowControl w:val="0"/>
        <w:suppressAutoHyphens/>
        <w:autoSpaceDN w:val="0"/>
        <w:jc w:val="both"/>
        <w:textAlignment w:val="baseline"/>
        <w:rPr>
          <w:rFonts w:asciiTheme="majorHAnsi" w:eastAsia="Lucida Sans Unicode" w:hAnsiTheme="majorHAnsi" w:cs="Tahoma"/>
          <w:kern w:val="3"/>
        </w:rPr>
      </w:pPr>
      <w:r w:rsidRPr="00AE2C3E">
        <w:rPr>
          <w:rFonts w:asciiTheme="majorHAnsi" w:eastAsia="Lucida Sans Unicode" w:hAnsiTheme="majorHAnsi" w:cs="Tahoma"/>
          <w:kern w:val="3"/>
        </w:rPr>
        <w:t>W przypadku wykonania na prowadzonych zajęciach przez uczestników/uczestniczki Projektu utworów, dzieł – wszelkie autorskie prawa majątkowe do ww. utworów, dzieł przysługują Zleceniodawcy.</w:t>
      </w:r>
    </w:p>
    <w:p w:rsidR="00AE2C3E" w:rsidRPr="00AE2C3E" w:rsidRDefault="00AE2C3E" w:rsidP="00AE2C3E">
      <w:pPr>
        <w:widowControl w:val="0"/>
        <w:suppressAutoHyphens/>
        <w:autoSpaceDN w:val="0"/>
        <w:jc w:val="center"/>
        <w:textAlignment w:val="baseline"/>
        <w:rPr>
          <w:rFonts w:asciiTheme="majorHAnsi" w:eastAsia="Lucida Sans Unicode" w:hAnsiTheme="majorHAnsi" w:cs="Tahoma"/>
          <w:b/>
          <w:kern w:val="3"/>
        </w:rPr>
      </w:pPr>
    </w:p>
    <w:p w:rsidR="00AE2C3E" w:rsidRPr="00AE2C3E" w:rsidRDefault="00AE2C3E" w:rsidP="00AE2C3E">
      <w:pPr>
        <w:widowControl w:val="0"/>
        <w:suppressAutoHyphens/>
        <w:autoSpaceDN w:val="0"/>
        <w:jc w:val="center"/>
        <w:textAlignment w:val="baseline"/>
        <w:rPr>
          <w:rFonts w:asciiTheme="majorHAnsi" w:eastAsia="Lucida Sans Unicode" w:hAnsiTheme="majorHAnsi" w:cs="Tahoma"/>
          <w:b/>
          <w:kern w:val="3"/>
        </w:rPr>
      </w:pPr>
      <w:r w:rsidRPr="00AE2C3E">
        <w:rPr>
          <w:rFonts w:asciiTheme="majorHAnsi" w:eastAsia="Lucida Sans Unicode" w:hAnsiTheme="majorHAnsi" w:cs="Tahoma"/>
          <w:b/>
          <w:kern w:val="3"/>
        </w:rPr>
        <w:t>§ 14</w:t>
      </w:r>
    </w:p>
    <w:p w:rsidR="00355C18" w:rsidRDefault="00161CC1" w:rsidP="00355C18">
      <w:pPr>
        <w:jc w:val="both"/>
      </w:pPr>
      <w:r>
        <w:t xml:space="preserve">1. </w:t>
      </w:r>
      <w:r w:rsidR="00355C18">
        <w:t xml:space="preserve">Zmiany postanowień zawartych w umowie mogą nastąpić w przypadkach, gdy ich wprowadzenie jest konieczne dla prawidłowej realizacji zamówienia. </w:t>
      </w:r>
    </w:p>
    <w:p w:rsidR="00355C18" w:rsidRDefault="00355C18" w:rsidP="00355C18">
      <w:pPr>
        <w:jc w:val="both"/>
      </w:pPr>
      <w:r>
        <w:t xml:space="preserve">2. Wszelkie zmiany niniejszej umowy wymagają obustronnej zgody oraz zachowania formy pisemnej pod rygorem nieważności i muszą być zgodne z art. 144 ustawy Prawo zamówień publicznych. </w:t>
      </w:r>
    </w:p>
    <w:p w:rsidR="00355C18" w:rsidRDefault="00355C18" w:rsidP="00355C18">
      <w:pPr>
        <w:jc w:val="both"/>
      </w:pPr>
      <w:r>
        <w:t>3. Zamawiający dopuszcza możliwość dokonania zmian postanowień zawartej umowy w następujących przypadkach:</w:t>
      </w:r>
    </w:p>
    <w:p w:rsidR="00355C18" w:rsidRDefault="00355C18" w:rsidP="00355C18">
      <w:pPr>
        <w:jc w:val="both"/>
      </w:pPr>
      <w:r>
        <w:t>a) opóźnienia dostawy niezawinionego przez Wykonawcę spowodowanego</w:t>
      </w:r>
      <w:r w:rsidR="00161CC1">
        <w:t xml:space="preserve"> </w:t>
      </w:r>
      <w:r>
        <w:t>jedną z poniższych okoliczności: - siłą wyższą, którą należy</w:t>
      </w:r>
      <w:r w:rsidR="00161CC1">
        <w:t xml:space="preserve"> </w:t>
      </w:r>
      <w:r>
        <w:t>rozumieć jako zdarzenie lub połączenie zdarzeń obiektywnie</w:t>
      </w:r>
      <w:r w:rsidR="00161CC1">
        <w:t xml:space="preserve"> </w:t>
      </w:r>
      <w:r>
        <w:t>niezależnych od stron umowy, które zasadniczo i istotnie utrudniają</w:t>
      </w:r>
      <w:r w:rsidR="00161CC1">
        <w:t xml:space="preserve"> </w:t>
      </w:r>
      <w:r>
        <w:t>wykonywanie części lub całości zobowiązań wynikających z umowy,</w:t>
      </w:r>
      <w:r w:rsidR="00161CC1">
        <w:t xml:space="preserve"> </w:t>
      </w:r>
      <w:r>
        <w:t xml:space="preserve">których strony nie </w:t>
      </w:r>
      <w:r>
        <w:lastRenderedPageBreak/>
        <w:t>mogły przewidzieć i którym nie mogły zapobiec,</w:t>
      </w:r>
      <w:r w:rsidR="00161CC1">
        <w:t xml:space="preserve"> </w:t>
      </w:r>
      <w:r>
        <w:t>ani ich przezwyciężyć i im przeciwdziałać poprzez działanie z</w:t>
      </w:r>
      <w:r w:rsidR="00161CC1">
        <w:t xml:space="preserve"> </w:t>
      </w:r>
      <w:r>
        <w:t>należytą starannością ogólnie przewidzianą dla cywilnoprawnych</w:t>
      </w:r>
      <w:r w:rsidR="00161CC1">
        <w:t xml:space="preserve"> </w:t>
      </w:r>
      <w:r>
        <w:t>stosunków zobowiązaniowych, - bezprawnym działaniem osób trzecich,</w:t>
      </w:r>
      <w:r w:rsidR="00161CC1">
        <w:t xml:space="preserve"> </w:t>
      </w:r>
      <w:r>
        <w:t>za które Wykonawca nie ponosi odpowiedzialności w oparciu o przepisy</w:t>
      </w:r>
      <w:r w:rsidR="00161CC1">
        <w:t xml:space="preserve"> </w:t>
      </w:r>
      <w:r>
        <w:t>prawa lub umowy, - działaniem organów administracji, urzędów i</w:t>
      </w:r>
      <w:r w:rsidR="00161CC1">
        <w:t xml:space="preserve"> </w:t>
      </w:r>
      <w:r>
        <w:t>służb, - brakiem możliwości odbioru przedmiotu umowy w terminie</w:t>
      </w:r>
    </w:p>
    <w:p w:rsidR="00161CC1" w:rsidRDefault="00355C18" w:rsidP="00355C18">
      <w:pPr>
        <w:jc w:val="both"/>
      </w:pPr>
      <w:r>
        <w:t xml:space="preserve">przez Zamawiającego. </w:t>
      </w:r>
    </w:p>
    <w:p w:rsidR="00161CC1" w:rsidRDefault="00355C18" w:rsidP="00355C18">
      <w:pPr>
        <w:jc w:val="both"/>
      </w:pPr>
      <w:r>
        <w:t>b) w przypadku gdy jest to uzasadnione</w:t>
      </w:r>
      <w:r w:rsidR="00161CC1">
        <w:t xml:space="preserve"> </w:t>
      </w:r>
      <w:r>
        <w:t>wprowadzeniem w trakcie obowiązywania umowy powszechnie</w:t>
      </w:r>
      <w:r w:rsidR="00161CC1">
        <w:t xml:space="preserve"> </w:t>
      </w:r>
      <w:r>
        <w:t>obowiązujących obciążeń finansowych w postaci np. podatków,</w:t>
      </w:r>
      <w:r w:rsidR="00161CC1">
        <w:t xml:space="preserve"> </w:t>
      </w:r>
      <w:r>
        <w:t>składek, opłat, obowiązków zakupu pozwoleń lub certyfikatów i</w:t>
      </w:r>
      <w:r w:rsidR="00161CC1">
        <w:t xml:space="preserve"> </w:t>
      </w:r>
      <w:r>
        <w:t xml:space="preserve">innych strony wprowadzają możliwość zmiany wartości umowy; </w:t>
      </w:r>
    </w:p>
    <w:p w:rsidR="00161CC1" w:rsidRDefault="00355C18" w:rsidP="00355C18">
      <w:pPr>
        <w:jc w:val="both"/>
      </w:pPr>
      <w:r>
        <w:t>c)</w:t>
      </w:r>
      <w:r w:rsidR="00161CC1">
        <w:t xml:space="preserve"> </w:t>
      </w:r>
      <w:r>
        <w:t>zmiany stawki podatku VAT; d) zmian organizacyjnych Stron np. zmiana</w:t>
      </w:r>
      <w:r w:rsidR="00161CC1">
        <w:t xml:space="preserve"> </w:t>
      </w:r>
      <w:r>
        <w:t xml:space="preserve">działalności, reprezentacji lub siedziby firmy; </w:t>
      </w:r>
    </w:p>
    <w:p w:rsidR="00161CC1" w:rsidRDefault="00355C18" w:rsidP="00161CC1">
      <w:pPr>
        <w:jc w:val="both"/>
      </w:pPr>
      <w:r>
        <w:t>e) gdy zmiany są</w:t>
      </w:r>
      <w:r w:rsidR="00161CC1">
        <w:t xml:space="preserve"> </w:t>
      </w:r>
      <w:r>
        <w:t>korzystne dla Zamawiającego, w sytuacji uzasadniającej wprowadzenie</w:t>
      </w:r>
      <w:r w:rsidR="00161CC1">
        <w:t xml:space="preserve"> </w:t>
      </w:r>
      <w:r>
        <w:t>takiej zmiany, e) zgodne z art. 357ˡ KC; g) w innych sytuacjach,</w:t>
      </w:r>
      <w:r w:rsidR="00161CC1">
        <w:t xml:space="preserve"> </w:t>
      </w:r>
      <w:r>
        <w:t>których nie można było przewidzieć w chwili zawarcia niniejszej</w:t>
      </w:r>
      <w:r w:rsidR="00161CC1">
        <w:t xml:space="preserve"> </w:t>
      </w:r>
      <w:r>
        <w:t>umowy i mających charakter zmian nieistotnych, f) zmiany przepisów</w:t>
      </w:r>
      <w:r w:rsidR="00161CC1">
        <w:t xml:space="preserve"> </w:t>
      </w:r>
      <w:r>
        <w:t>powszechnie obowiązującego prawa, które powodują konieczność</w:t>
      </w:r>
      <w:r w:rsidR="00161CC1">
        <w:t xml:space="preserve"> </w:t>
      </w:r>
      <w:r>
        <w:t>wprowadzenia zmian do sposób wykonania przedmiotu umowy.</w:t>
      </w:r>
    </w:p>
    <w:p w:rsidR="00161CC1" w:rsidRDefault="00161CC1" w:rsidP="00161CC1">
      <w:pPr>
        <w:jc w:val="both"/>
        <w:rPr>
          <w:rFonts w:asciiTheme="majorHAnsi" w:eastAsia="Lucida Sans Unicode" w:hAnsiTheme="majorHAnsi"/>
          <w:kern w:val="3"/>
        </w:rPr>
      </w:pPr>
      <w:r>
        <w:t xml:space="preserve">4. </w:t>
      </w:r>
      <w:r w:rsidR="00AE2C3E" w:rsidRPr="00161CC1">
        <w:rPr>
          <w:rFonts w:asciiTheme="majorHAnsi" w:eastAsia="Lucida Sans Unicode" w:hAnsiTheme="majorHAnsi"/>
          <w:kern w:val="3"/>
        </w:rPr>
        <w:t xml:space="preserve">Każdej ze stron przysługuje prawo wypowiedzenia umowy z zachowaniem 7 dniowego okresu wypowiedzenia ze skutkiem na koniec miesiąca kalendarzowego. </w:t>
      </w:r>
    </w:p>
    <w:p w:rsidR="00161CC1" w:rsidRDefault="00161CC1" w:rsidP="00161CC1">
      <w:pPr>
        <w:jc w:val="both"/>
      </w:pPr>
      <w:r>
        <w:rPr>
          <w:rFonts w:asciiTheme="majorHAnsi" w:eastAsia="Lucida Sans Unicode" w:hAnsiTheme="majorHAnsi"/>
          <w:kern w:val="3"/>
        </w:rPr>
        <w:t xml:space="preserve">5. </w:t>
      </w:r>
      <w:r w:rsidR="00AE2C3E" w:rsidRPr="00161CC1">
        <w:rPr>
          <w:rFonts w:asciiTheme="majorHAnsi" w:eastAsia="Lucida Sans Unicode" w:hAnsiTheme="majorHAnsi"/>
          <w:kern w:val="3"/>
        </w:rPr>
        <w:t>Zleceniodawca</w:t>
      </w:r>
      <w:r w:rsidR="00AE2C3E" w:rsidRPr="00161CC1">
        <w:rPr>
          <w:rFonts w:asciiTheme="majorHAnsi" w:eastAsia="Lucida Sans Unicode" w:hAnsiTheme="majorHAnsi" w:cs="Tahoma"/>
          <w:kern w:val="3"/>
        </w:rPr>
        <w:t xml:space="preserve"> zastrzega sobie prawo wypowiedzenia umowy bez zachowania okresu wypowiedzenia z Instytucją Pośredniczącą. Nie przysługuje wówczas Zleceniobiorcy wynagrodzenie z tytułu niewykonanej części zamówienia. </w:t>
      </w:r>
    </w:p>
    <w:p w:rsidR="00161CC1" w:rsidRDefault="00161CC1" w:rsidP="00161CC1">
      <w:pPr>
        <w:jc w:val="both"/>
      </w:pPr>
      <w:r>
        <w:t xml:space="preserve">6. </w:t>
      </w:r>
      <w:r w:rsidR="00AE2C3E" w:rsidRPr="00AE2C3E">
        <w:rPr>
          <w:rFonts w:asciiTheme="majorHAnsi" w:eastAsia="Lucida Sans Unicode" w:hAnsiTheme="majorHAnsi" w:cs="Tahoma"/>
          <w:kern w:val="3"/>
        </w:rPr>
        <w:t>Strony ustalają odpowiedzialność za niewykonanie lub nienależyte wykonanie zobowiązań umownych w formie kar umownych.</w:t>
      </w:r>
    </w:p>
    <w:p w:rsidR="00AE2C3E" w:rsidRPr="00161CC1" w:rsidRDefault="00161CC1" w:rsidP="00161CC1">
      <w:pPr>
        <w:jc w:val="both"/>
      </w:pPr>
      <w:r>
        <w:t xml:space="preserve">7. </w:t>
      </w:r>
      <w:r w:rsidR="00AE2C3E" w:rsidRPr="00AE2C3E">
        <w:rPr>
          <w:rFonts w:asciiTheme="majorHAnsi" w:eastAsia="Lucida Sans Unicode" w:hAnsiTheme="majorHAnsi" w:cs="Tahoma"/>
          <w:kern w:val="3"/>
        </w:rPr>
        <w:t>Zleceniobiorca zapłaci Zleceniodawcy kary umowne w przypadkach:</w:t>
      </w:r>
    </w:p>
    <w:p w:rsidR="00161CC1" w:rsidRDefault="00AE2C3E" w:rsidP="00161CC1">
      <w:pPr>
        <w:pStyle w:val="Akapitzlist"/>
        <w:widowControl w:val="0"/>
        <w:numPr>
          <w:ilvl w:val="0"/>
          <w:numId w:val="43"/>
        </w:numPr>
        <w:suppressAutoHyphens/>
        <w:autoSpaceDN w:val="0"/>
        <w:jc w:val="both"/>
        <w:textAlignment w:val="baseline"/>
        <w:rPr>
          <w:rFonts w:asciiTheme="majorHAnsi" w:eastAsia="Lucida Sans Unicode" w:hAnsiTheme="majorHAnsi" w:cs="Tahoma"/>
          <w:kern w:val="3"/>
        </w:rPr>
      </w:pPr>
      <w:r w:rsidRPr="00161CC1">
        <w:rPr>
          <w:rFonts w:asciiTheme="majorHAnsi" w:eastAsia="Lucida Sans Unicode" w:hAnsiTheme="majorHAnsi" w:cs="Tahoma"/>
          <w:kern w:val="3"/>
        </w:rPr>
        <w:t>wypowiedzenia umowy z przyczyn, za które odpowiada Zleceniobiorca - w wysokości 10% wynagrodzenia umownego brutto określonego w § 3 ust.1 dla całości zamówienia,</w:t>
      </w:r>
    </w:p>
    <w:p w:rsidR="00161CC1" w:rsidRDefault="00AE2C3E" w:rsidP="00161CC1">
      <w:pPr>
        <w:pStyle w:val="Akapitzlist"/>
        <w:widowControl w:val="0"/>
        <w:numPr>
          <w:ilvl w:val="0"/>
          <w:numId w:val="43"/>
        </w:numPr>
        <w:suppressAutoHyphens/>
        <w:autoSpaceDN w:val="0"/>
        <w:jc w:val="both"/>
        <w:textAlignment w:val="baseline"/>
        <w:rPr>
          <w:rFonts w:asciiTheme="majorHAnsi" w:eastAsia="Lucida Sans Unicode" w:hAnsiTheme="majorHAnsi" w:cs="Tahoma"/>
          <w:kern w:val="3"/>
        </w:rPr>
      </w:pPr>
      <w:r w:rsidRPr="00161CC1">
        <w:rPr>
          <w:rFonts w:asciiTheme="majorHAnsi" w:eastAsia="Lucida Sans Unicode" w:hAnsiTheme="majorHAnsi" w:cs="Tahoma"/>
          <w:kern w:val="3"/>
        </w:rPr>
        <w:t>w wysokości 2 % wynagrodzenia brutto umownego określonego w § 3 ust.1 dla całości zamówienia za każdy dzień zwłoki, liczony od wyznaczonego w piśmie terminu podjęcia lub kontynuowania czynności objętych umową.</w:t>
      </w:r>
    </w:p>
    <w:p w:rsidR="00161CC1" w:rsidRDefault="00AE2C3E" w:rsidP="00161CC1">
      <w:pPr>
        <w:pStyle w:val="Akapitzlist"/>
        <w:widowControl w:val="0"/>
        <w:numPr>
          <w:ilvl w:val="0"/>
          <w:numId w:val="46"/>
        </w:numPr>
        <w:suppressAutoHyphens/>
        <w:autoSpaceDN w:val="0"/>
        <w:jc w:val="both"/>
        <w:textAlignment w:val="baseline"/>
        <w:rPr>
          <w:rFonts w:asciiTheme="majorHAnsi" w:eastAsia="Lucida Sans Unicode" w:hAnsiTheme="majorHAnsi" w:cs="Tahoma"/>
          <w:kern w:val="3"/>
        </w:rPr>
      </w:pPr>
      <w:r w:rsidRPr="00161CC1">
        <w:rPr>
          <w:rFonts w:asciiTheme="majorHAnsi" w:eastAsia="Lucida Sans Unicode" w:hAnsiTheme="majorHAnsi" w:cs="Tahoma"/>
          <w:kern w:val="3"/>
        </w:rPr>
        <w:t xml:space="preserve">W przypadku, gdy szkoda, spowodowana niewykonaniem obowiązku wynikającego </w:t>
      </w:r>
      <w:r w:rsidRPr="00161CC1">
        <w:rPr>
          <w:rFonts w:asciiTheme="majorHAnsi" w:eastAsia="Lucida Sans Unicode" w:hAnsiTheme="majorHAnsi" w:cs="Tahoma"/>
          <w:kern w:val="3"/>
        </w:rPr>
        <w:br/>
        <w:t>z niniejszej umowy, przekracza wysokość kar umownych, poszkodowana tym strona, niezależnie od kar umownych, może dochodzić odszkodowania na zasadach ogólnych Kodeksu Cywilnego.</w:t>
      </w:r>
    </w:p>
    <w:p w:rsidR="00161CC1" w:rsidRDefault="00AE2C3E" w:rsidP="00161CC1">
      <w:pPr>
        <w:pStyle w:val="Akapitzlist"/>
        <w:widowControl w:val="0"/>
        <w:numPr>
          <w:ilvl w:val="0"/>
          <w:numId w:val="46"/>
        </w:numPr>
        <w:suppressAutoHyphens/>
        <w:autoSpaceDN w:val="0"/>
        <w:jc w:val="both"/>
        <w:textAlignment w:val="baseline"/>
        <w:rPr>
          <w:rFonts w:asciiTheme="majorHAnsi" w:eastAsia="Lucida Sans Unicode" w:hAnsiTheme="majorHAnsi" w:cs="Tahoma"/>
          <w:kern w:val="3"/>
        </w:rPr>
      </w:pPr>
      <w:r w:rsidRPr="00161CC1">
        <w:rPr>
          <w:rFonts w:asciiTheme="majorHAnsi" w:eastAsia="Lucida Sans Unicode" w:hAnsiTheme="majorHAnsi" w:cs="Tahoma"/>
          <w:kern w:val="3"/>
        </w:rPr>
        <w:t>Kara umowna powinna być zapłacona przez stronę w terminie 14 dni od daty wystąpienia przez drugą stronę z żądaniem zapłaty.</w:t>
      </w:r>
    </w:p>
    <w:p w:rsidR="00AE2C3E" w:rsidRPr="00161CC1" w:rsidRDefault="00AE2C3E" w:rsidP="00161CC1">
      <w:pPr>
        <w:pStyle w:val="Akapitzlist"/>
        <w:widowControl w:val="0"/>
        <w:numPr>
          <w:ilvl w:val="0"/>
          <w:numId w:val="46"/>
        </w:numPr>
        <w:suppressAutoHyphens/>
        <w:autoSpaceDN w:val="0"/>
        <w:jc w:val="both"/>
        <w:textAlignment w:val="baseline"/>
        <w:rPr>
          <w:rFonts w:asciiTheme="majorHAnsi" w:eastAsia="Lucida Sans Unicode" w:hAnsiTheme="majorHAnsi" w:cs="Tahoma"/>
          <w:kern w:val="3"/>
        </w:rPr>
      </w:pPr>
      <w:r w:rsidRPr="00161CC1">
        <w:rPr>
          <w:rFonts w:asciiTheme="majorHAnsi" w:eastAsia="Lucida Sans Unicode" w:hAnsiTheme="majorHAnsi" w:cs="Tahoma"/>
          <w:kern w:val="3"/>
        </w:rPr>
        <w:t>W przypadku niezrealizowania wymaganej ilości godzin zajęć i z tego powodu naliczenia kar finansowych przez Instytucję Pośredniczącą, Zleceniodawca wezwie Zleceniobiorcę do zapłaty w/w kary z tytułu niedopełnienia obowiązków przez Zleceniobiorcę na co ten wyraża zgodę.</w:t>
      </w:r>
    </w:p>
    <w:p w:rsidR="00AE2C3E" w:rsidRDefault="00AE2C3E" w:rsidP="00AE2C3E">
      <w:pPr>
        <w:widowControl w:val="0"/>
        <w:suppressAutoHyphens/>
        <w:autoSpaceDN w:val="0"/>
        <w:jc w:val="center"/>
        <w:textAlignment w:val="baseline"/>
        <w:rPr>
          <w:rFonts w:asciiTheme="majorHAnsi" w:eastAsia="Lucida Sans Unicode" w:hAnsiTheme="majorHAnsi" w:cs="Tahoma"/>
          <w:b/>
          <w:kern w:val="3"/>
        </w:rPr>
      </w:pPr>
    </w:p>
    <w:p w:rsidR="00161CC1" w:rsidRDefault="00161CC1" w:rsidP="00AE2C3E">
      <w:pPr>
        <w:widowControl w:val="0"/>
        <w:suppressAutoHyphens/>
        <w:autoSpaceDN w:val="0"/>
        <w:jc w:val="center"/>
        <w:textAlignment w:val="baseline"/>
        <w:rPr>
          <w:rFonts w:asciiTheme="majorHAnsi" w:eastAsia="Lucida Sans Unicode" w:hAnsiTheme="majorHAnsi" w:cs="Tahoma"/>
          <w:b/>
          <w:kern w:val="3"/>
        </w:rPr>
      </w:pPr>
    </w:p>
    <w:p w:rsidR="00161CC1" w:rsidRPr="00AE2C3E" w:rsidRDefault="00161CC1" w:rsidP="00AE2C3E">
      <w:pPr>
        <w:widowControl w:val="0"/>
        <w:suppressAutoHyphens/>
        <w:autoSpaceDN w:val="0"/>
        <w:jc w:val="center"/>
        <w:textAlignment w:val="baseline"/>
        <w:rPr>
          <w:rFonts w:asciiTheme="majorHAnsi" w:eastAsia="Lucida Sans Unicode" w:hAnsiTheme="majorHAnsi" w:cs="Tahoma"/>
          <w:b/>
          <w:kern w:val="3"/>
        </w:rPr>
      </w:pPr>
    </w:p>
    <w:p w:rsidR="00AE2C3E" w:rsidRPr="00AE2C3E" w:rsidRDefault="00AE2C3E" w:rsidP="00AE2C3E">
      <w:pPr>
        <w:widowControl w:val="0"/>
        <w:suppressAutoHyphens/>
        <w:autoSpaceDN w:val="0"/>
        <w:jc w:val="center"/>
        <w:textAlignment w:val="baseline"/>
        <w:rPr>
          <w:rFonts w:asciiTheme="majorHAnsi" w:eastAsia="Lucida Sans Unicode" w:hAnsiTheme="majorHAnsi" w:cs="Tahoma"/>
          <w:b/>
          <w:kern w:val="3"/>
        </w:rPr>
      </w:pPr>
      <w:r w:rsidRPr="00AE2C3E">
        <w:rPr>
          <w:rFonts w:asciiTheme="majorHAnsi" w:eastAsia="Lucida Sans Unicode" w:hAnsiTheme="majorHAnsi" w:cs="Tahoma"/>
          <w:b/>
          <w:kern w:val="3"/>
        </w:rPr>
        <w:t>§ 15</w:t>
      </w:r>
    </w:p>
    <w:p w:rsidR="00AE2C3E" w:rsidRPr="00AE2C3E" w:rsidRDefault="00AE2C3E" w:rsidP="00AE2C3E">
      <w:pPr>
        <w:tabs>
          <w:tab w:val="center" w:pos="284"/>
          <w:tab w:val="left" w:pos="426"/>
          <w:tab w:val="right" w:pos="9792"/>
        </w:tabs>
        <w:suppressAutoHyphens/>
        <w:autoSpaceDN w:val="0"/>
        <w:jc w:val="both"/>
        <w:textAlignment w:val="baseline"/>
        <w:rPr>
          <w:rFonts w:asciiTheme="majorHAnsi" w:hAnsiTheme="majorHAnsi" w:cs="Tahoma"/>
          <w:color w:val="000000"/>
          <w:kern w:val="3"/>
          <w:lang w:eastAsia="ar-SA"/>
        </w:rPr>
      </w:pPr>
      <w:r w:rsidRPr="00AE2C3E">
        <w:rPr>
          <w:rFonts w:asciiTheme="majorHAnsi" w:eastAsia="Lucida Sans Unicode" w:hAnsiTheme="majorHAnsi" w:cs="Tahoma"/>
          <w:color w:val="000000"/>
          <w:kern w:val="3"/>
        </w:rPr>
        <w:lastRenderedPageBreak/>
        <w:t>1. W sprawach nie uregulowanych niniejszą umową zastosowanie mają powszechnie obowiązujące przepisy prawa, a w szczególności Kodeks Cywilny</w:t>
      </w:r>
      <w:r w:rsidRPr="00AE2C3E">
        <w:rPr>
          <w:rFonts w:asciiTheme="majorHAnsi" w:hAnsiTheme="majorHAnsi" w:cs="Tahoma"/>
          <w:color w:val="000000"/>
          <w:kern w:val="3"/>
          <w:lang w:eastAsia="ar-SA"/>
        </w:rPr>
        <w:t xml:space="preserve"> </w:t>
      </w:r>
      <w:r w:rsidRPr="00AE2C3E">
        <w:rPr>
          <w:rFonts w:asciiTheme="majorHAnsi" w:eastAsia="Lucida Sans Unicode" w:hAnsiTheme="majorHAnsi" w:cs="Tahoma"/>
          <w:color w:val="000000"/>
          <w:kern w:val="3"/>
        </w:rPr>
        <w:t>oraz  ustawa Prawo zamówień publicznych</w:t>
      </w:r>
      <w:r w:rsidRPr="00AE2C3E">
        <w:rPr>
          <w:rFonts w:asciiTheme="majorHAnsi" w:hAnsiTheme="majorHAnsi" w:cs="Tahoma"/>
          <w:color w:val="000000"/>
          <w:kern w:val="3"/>
          <w:lang w:eastAsia="ar-SA"/>
        </w:rPr>
        <w:t>.</w:t>
      </w:r>
    </w:p>
    <w:p w:rsidR="00AE2C3E" w:rsidRPr="00AE2C3E" w:rsidRDefault="00AE2C3E" w:rsidP="00AE2C3E">
      <w:pPr>
        <w:tabs>
          <w:tab w:val="center" w:pos="284"/>
          <w:tab w:val="left" w:pos="426"/>
          <w:tab w:val="right" w:pos="9792"/>
        </w:tabs>
        <w:suppressAutoHyphens/>
        <w:autoSpaceDN w:val="0"/>
        <w:jc w:val="both"/>
        <w:textAlignment w:val="baseline"/>
        <w:rPr>
          <w:rFonts w:asciiTheme="majorHAnsi" w:hAnsiTheme="majorHAnsi" w:cs="Tahoma"/>
          <w:color w:val="000000"/>
          <w:kern w:val="3"/>
          <w:lang w:eastAsia="ar-SA"/>
        </w:rPr>
      </w:pPr>
      <w:r w:rsidRPr="00AE2C3E">
        <w:rPr>
          <w:rFonts w:asciiTheme="majorHAnsi" w:eastAsia="Lucida Sans Unicode" w:hAnsiTheme="majorHAnsi" w:cs="Tahoma"/>
          <w:kern w:val="3"/>
        </w:rPr>
        <w:t>2. Spory mogące wyniknąć na tle wykonania warunków niniejszej umowy strony będą starały się rozwiązywać polubownie.</w:t>
      </w:r>
    </w:p>
    <w:p w:rsidR="00AE2C3E" w:rsidRPr="00AE2C3E" w:rsidRDefault="00AE2C3E" w:rsidP="00AE2C3E">
      <w:pPr>
        <w:tabs>
          <w:tab w:val="center" w:pos="284"/>
          <w:tab w:val="left" w:pos="426"/>
          <w:tab w:val="right" w:pos="9792"/>
        </w:tabs>
        <w:suppressAutoHyphens/>
        <w:autoSpaceDN w:val="0"/>
        <w:jc w:val="both"/>
        <w:textAlignment w:val="baseline"/>
        <w:rPr>
          <w:rFonts w:asciiTheme="majorHAnsi" w:hAnsiTheme="majorHAnsi" w:cs="Tahoma"/>
          <w:color w:val="000000"/>
          <w:kern w:val="3"/>
          <w:lang w:eastAsia="ar-SA"/>
        </w:rPr>
      </w:pPr>
      <w:r w:rsidRPr="00AE2C3E">
        <w:rPr>
          <w:rFonts w:asciiTheme="majorHAnsi" w:eastAsia="Lucida Sans Unicode" w:hAnsiTheme="majorHAnsi" w:cs="Tahoma"/>
          <w:kern w:val="3"/>
        </w:rPr>
        <w:t>3. W przypadku braku porozumienia, spór będzie podlegał rozstrzygnięciu przez sąd powszechny właściwy dla siedziby Zleceniodawcy.</w:t>
      </w:r>
    </w:p>
    <w:p w:rsidR="00AE2C3E" w:rsidRPr="00AE2C3E" w:rsidRDefault="00AE2C3E" w:rsidP="00AE2C3E">
      <w:pPr>
        <w:widowControl w:val="0"/>
        <w:suppressAutoHyphens/>
        <w:autoSpaceDE w:val="0"/>
        <w:autoSpaceDN w:val="0"/>
        <w:adjustRightInd w:val="0"/>
        <w:jc w:val="both"/>
        <w:textAlignment w:val="baseline"/>
        <w:rPr>
          <w:rFonts w:asciiTheme="majorHAnsi" w:eastAsia="Lucida Sans Unicode" w:hAnsiTheme="majorHAnsi" w:cs="Tahoma"/>
          <w:kern w:val="3"/>
        </w:rPr>
      </w:pPr>
      <w:r w:rsidRPr="00AE2C3E">
        <w:rPr>
          <w:rFonts w:asciiTheme="majorHAnsi" w:eastAsia="Lucida Sans Unicode" w:hAnsiTheme="majorHAnsi" w:cs="Tahoma"/>
          <w:kern w:val="3"/>
        </w:rPr>
        <w:t>4. Umowę sporządzono w trzech jednobrzmiących egzemplarzach, jeden dla Zleceniobiorcy i dwa dla Zleceniodawcy.</w:t>
      </w:r>
    </w:p>
    <w:p w:rsidR="00AE2C3E" w:rsidRPr="00AE2C3E" w:rsidRDefault="00AE2C3E" w:rsidP="00AE2C3E">
      <w:pPr>
        <w:widowControl w:val="0"/>
        <w:suppressAutoHyphens/>
        <w:autoSpaceDN w:val="0"/>
        <w:jc w:val="both"/>
        <w:textAlignment w:val="baseline"/>
        <w:rPr>
          <w:rFonts w:asciiTheme="majorHAnsi" w:eastAsia="Lucida Sans Unicode" w:hAnsiTheme="majorHAnsi" w:cs="Tahoma"/>
          <w:kern w:val="3"/>
        </w:rPr>
      </w:pPr>
    </w:p>
    <w:p w:rsidR="00AE2C3E" w:rsidRPr="00AE2C3E" w:rsidRDefault="00AE2C3E" w:rsidP="00AE2C3E">
      <w:pPr>
        <w:widowControl w:val="0"/>
        <w:suppressAutoHyphens/>
        <w:autoSpaceDN w:val="0"/>
        <w:jc w:val="both"/>
        <w:textAlignment w:val="baseline"/>
        <w:rPr>
          <w:rFonts w:asciiTheme="majorHAnsi" w:eastAsia="Lucida Sans Unicode" w:hAnsiTheme="majorHAnsi" w:cs="Tahoma"/>
          <w:kern w:val="3"/>
        </w:rPr>
      </w:pPr>
    </w:p>
    <w:p w:rsidR="00AE2C3E" w:rsidRPr="00AE2C3E" w:rsidRDefault="00AE2C3E" w:rsidP="00AE2C3E">
      <w:pPr>
        <w:widowControl w:val="0"/>
        <w:suppressAutoHyphens/>
        <w:autoSpaceDN w:val="0"/>
        <w:jc w:val="both"/>
        <w:textAlignment w:val="baseline"/>
        <w:rPr>
          <w:rFonts w:asciiTheme="majorHAnsi" w:eastAsia="Lucida Sans Unicode" w:hAnsiTheme="majorHAnsi" w:cs="Tahoma"/>
          <w:kern w:val="3"/>
        </w:rPr>
      </w:pPr>
      <w:r w:rsidRPr="00AE2C3E">
        <w:rPr>
          <w:rFonts w:asciiTheme="majorHAnsi" w:eastAsia="Lucida Sans Unicode" w:hAnsiTheme="majorHAnsi" w:cs="Tahoma"/>
          <w:kern w:val="3"/>
        </w:rPr>
        <w:t xml:space="preserve">....................................................                            </w:t>
      </w:r>
      <w:r w:rsidRPr="00AE2C3E">
        <w:rPr>
          <w:rFonts w:asciiTheme="majorHAnsi" w:eastAsia="Lucida Sans Unicode" w:hAnsiTheme="majorHAnsi" w:cs="Tahoma"/>
          <w:kern w:val="3"/>
        </w:rPr>
        <w:tab/>
      </w:r>
      <w:r w:rsidRPr="00AE2C3E">
        <w:rPr>
          <w:rFonts w:asciiTheme="majorHAnsi" w:eastAsia="Lucida Sans Unicode" w:hAnsiTheme="majorHAnsi" w:cs="Tahoma"/>
          <w:kern w:val="3"/>
        </w:rPr>
        <w:tab/>
        <w:t xml:space="preserve"> ..........................................................</w:t>
      </w:r>
    </w:p>
    <w:p w:rsidR="00AE2C3E" w:rsidRPr="00AE2C3E" w:rsidRDefault="00AE2C3E" w:rsidP="00AE2C3E">
      <w:pPr>
        <w:widowControl w:val="0"/>
        <w:suppressAutoHyphens/>
        <w:autoSpaceDN w:val="0"/>
        <w:ind w:firstLine="708"/>
        <w:jc w:val="both"/>
        <w:textAlignment w:val="baseline"/>
        <w:rPr>
          <w:rFonts w:asciiTheme="majorHAnsi" w:eastAsia="Lucida Sans Unicode" w:hAnsiTheme="majorHAnsi" w:cs="Tahoma"/>
          <w:kern w:val="3"/>
        </w:rPr>
      </w:pPr>
      <w:r w:rsidRPr="00AE2C3E">
        <w:rPr>
          <w:rFonts w:asciiTheme="majorHAnsi" w:eastAsia="Lucida Sans Unicode" w:hAnsiTheme="majorHAnsi" w:cs="Tahoma"/>
          <w:kern w:val="3"/>
        </w:rPr>
        <w:t xml:space="preserve">Zleceniodawca         </w:t>
      </w:r>
      <w:r w:rsidRPr="00AE2C3E">
        <w:rPr>
          <w:rFonts w:asciiTheme="majorHAnsi" w:eastAsia="Lucida Sans Unicode" w:hAnsiTheme="majorHAnsi" w:cs="Tahoma"/>
          <w:kern w:val="3"/>
        </w:rPr>
        <w:tab/>
      </w:r>
      <w:r w:rsidRPr="00AE2C3E">
        <w:rPr>
          <w:rFonts w:asciiTheme="majorHAnsi" w:eastAsia="Lucida Sans Unicode" w:hAnsiTheme="majorHAnsi" w:cs="Tahoma"/>
          <w:kern w:val="3"/>
        </w:rPr>
        <w:tab/>
      </w:r>
      <w:r w:rsidRPr="00AE2C3E">
        <w:rPr>
          <w:rFonts w:asciiTheme="majorHAnsi" w:eastAsia="Lucida Sans Unicode" w:hAnsiTheme="majorHAnsi" w:cs="Tahoma"/>
          <w:kern w:val="3"/>
        </w:rPr>
        <w:tab/>
        <w:t xml:space="preserve">          </w:t>
      </w:r>
      <w:r w:rsidRPr="00AE2C3E">
        <w:rPr>
          <w:rFonts w:asciiTheme="majorHAnsi" w:eastAsia="Lucida Sans Unicode" w:hAnsiTheme="majorHAnsi" w:cs="Tahoma"/>
          <w:kern w:val="3"/>
        </w:rPr>
        <w:tab/>
      </w:r>
      <w:r w:rsidR="00627291">
        <w:rPr>
          <w:rFonts w:asciiTheme="majorHAnsi" w:eastAsia="Lucida Sans Unicode" w:hAnsiTheme="majorHAnsi" w:cs="Tahoma"/>
          <w:kern w:val="3"/>
        </w:rPr>
        <w:tab/>
      </w:r>
      <w:r w:rsidR="00627291">
        <w:rPr>
          <w:rFonts w:asciiTheme="majorHAnsi" w:eastAsia="Lucida Sans Unicode" w:hAnsiTheme="majorHAnsi" w:cs="Tahoma"/>
          <w:kern w:val="3"/>
        </w:rPr>
        <w:tab/>
      </w:r>
      <w:r w:rsidRPr="00AE2C3E">
        <w:rPr>
          <w:rFonts w:asciiTheme="majorHAnsi" w:eastAsia="Lucida Sans Unicode" w:hAnsiTheme="majorHAnsi" w:cs="Tahoma"/>
          <w:kern w:val="3"/>
        </w:rPr>
        <w:t xml:space="preserve">Zleceniobiorca </w:t>
      </w:r>
    </w:p>
    <w:p w:rsidR="00AE2C3E" w:rsidRPr="00AE2C3E" w:rsidRDefault="00AE2C3E" w:rsidP="00AE2C3E">
      <w:pPr>
        <w:widowControl w:val="0"/>
        <w:suppressAutoHyphens/>
        <w:autoSpaceDN w:val="0"/>
        <w:ind w:firstLine="708"/>
        <w:jc w:val="both"/>
        <w:textAlignment w:val="baseline"/>
        <w:rPr>
          <w:rFonts w:asciiTheme="majorHAnsi" w:eastAsia="Lucida Sans Unicode" w:hAnsiTheme="majorHAnsi" w:cs="Tahoma"/>
          <w:kern w:val="3"/>
        </w:rPr>
      </w:pPr>
      <w:r w:rsidRPr="00AE2C3E">
        <w:rPr>
          <w:rFonts w:asciiTheme="majorHAnsi" w:eastAsia="Lucida Sans Unicode" w:hAnsiTheme="majorHAnsi" w:cs="Tahoma"/>
          <w:kern w:val="3"/>
        </w:rPr>
        <w:t xml:space="preserve">Gmina </w:t>
      </w:r>
      <w:r w:rsidR="00627291">
        <w:rPr>
          <w:rFonts w:asciiTheme="majorHAnsi" w:eastAsia="Lucida Sans Unicode" w:hAnsiTheme="majorHAnsi" w:cs="Tahoma"/>
          <w:kern w:val="3"/>
        </w:rPr>
        <w:t>Kluczewsko</w:t>
      </w:r>
    </w:p>
    <w:p w:rsidR="00AE2C3E" w:rsidRPr="00AE2C3E" w:rsidRDefault="00AE2C3E" w:rsidP="00AE2C3E">
      <w:pPr>
        <w:widowControl w:val="0"/>
        <w:suppressAutoHyphens/>
        <w:autoSpaceDN w:val="0"/>
        <w:ind w:firstLine="708"/>
        <w:jc w:val="both"/>
        <w:textAlignment w:val="baseline"/>
        <w:rPr>
          <w:rFonts w:asciiTheme="majorHAnsi" w:eastAsia="Lucida Sans Unicode" w:hAnsiTheme="majorHAnsi" w:cs="Tahoma"/>
          <w:color w:val="000000"/>
          <w:kern w:val="3"/>
        </w:rPr>
      </w:pPr>
    </w:p>
    <w:p w:rsidR="00AE2C3E" w:rsidRPr="00AE2C3E" w:rsidRDefault="00AE2C3E" w:rsidP="00AE2C3E">
      <w:pPr>
        <w:widowControl w:val="0"/>
        <w:suppressAutoHyphens/>
        <w:autoSpaceDN w:val="0"/>
        <w:jc w:val="both"/>
        <w:textAlignment w:val="baseline"/>
        <w:rPr>
          <w:rFonts w:asciiTheme="majorHAnsi" w:eastAsia="Lucida Sans Unicode" w:hAnsiTheme="majorHAnsi" w:cs="Tahoma"/>
          <w:color w:val="000000"/>
          <w:kern w:val="3"/>
        </w:rPr>
      </w:pPr>
      <w:r w:rsidRPr="00AE2C3E">
        <w:rPr>
          <w:rFonts w:asciiTheme="majorHAnsi" w:eastAsia="Lucida Sans Unicode" w:hAnsiTheme="majorHAnsi" w:cs="Tahoma"/>
          <w:color w:val="000000"/>
          <w:kern w:val="3"/>
        </w:rPr>
        <w:t>Załączniki:</w:t>
      </w:r>
    </w:p>
    <w:p w:rsidR="00AE2C3E" w:rsidRPr="00AE2C3E" w:rsidRDefault="00AE2C3E" w:rsidP="00AE2C3E">
      <w:pPr>
        <w:widowControl w:val="0"/>
        <w:numPr>
          <w:ilvl w:val="0"/>
          <w:numId w:val="37"/>
        </w:numPr>
        <w:suppressAutoHyphens/>
        <w:autoSpaceDN w:val="0"/>
        <w:ind w:left="426"/>
        <w:jc w:val="both"/>
        <w:textAlignment w:val="baseline"/>
        <w:rPr>
          <w:rFonts w:asciiTheme="majorHAnsi" w:eastAsia="Lucida Sans Unicode" w:hAnsiTheme="majorHAnsi" w:cs="Tahoma"/>
          <w:color w:val="000000"/>
          <w:kern w:val="3"/>
        </w:rPr>
      </w:pPr>
      <w:r w:rsidRPr="00AE2C3E">
        <w:rPr>
          <w:rFonts w:asciiTheme="majorHAnsi" w:eastAsia="Lucida Sans Unicode" w:hAnsiTheme="majorHAnsi" w:cs="Tahoma"/>
          <w:color w:val="000000"/>
          <w:kern w:val="3"/>
        </w:rPr>
        <w:t>Zakres czynności do umowy zlecenia</w:t>
      </w:r>
    </w:p>
    <w:p w:rsidR="00AE2C3E" w:rsidRPr="00AE2C3E" w:rsidRDefault="00AE2C3E" w:rsidP="00AE2C3E">
      <w:pPr>
        <w:widowControl w:val="0"/>
        <w:numPr>
          <w:ilvl w:val="0"/>
          <w:numId w:val="37"/>
        </w:numPr>
        <w:suppressAutoHyphens/>
        <w:autoSpaceDN w:val="0"/>
        <w:ind w:left="426"/>
        <w:jc w:val="both"/>
        <w:textAlignment w:val="baseline"/>
        <w:rPr>
          <w:rFonts w:asciiTheme="majorHAnsi" w:eastAsia="Lucida Sans Unicode" w:hAnsiTheme="majorHAnsi" w:cs="Tahoma"/>
          <w:color w:val="000000"/>
          <w:kern w:val="3"/>
        </w:rPr>
      </w:pPr>
      <w:r w:rsidRPr="00AE2C3E">
        <w:rPr>
          <w:rFonts w:asciiTheme="majorHAnsi" w:eastAsia="Lucida Sans Unicode" w:hAnsiTheme="majorHAnsi" w:cs="Tahoma"/>
          <w:color w:val="000000"/>
          <w:kern w:val="3"/>
        </w:rPr>
        <w:t>Oświadczenie Zleceniobiorcy do umowy zlecenia</w:t>
      </w:r>
    </w:p>
    <w:p w:rsidR="00AE2C3E" w:rsidRPr="00AE2C3E" w:rsidRDefault="00AE2C3E" w:rsidP="00AE2C3E">
      <w:pPr>
        <w:widowControl w:val="0"/>
        <w:numPr>
          <w:ilvl w:val="0"/>
          <w:numId w:val="37"/>
        </w:numPr>
        <w:suppressAutoHyphens/>
        <w:autoSpaceDN w:val="0"/>
        <w:ind w:left="426"/>
        <w:jc w:val="both"/>
        <w:textAlignment w:val="baseline"/>
        <w:rPr>
          <w:rFonts w:asciiTheme="majorHAnsi" w:eastAsia="Lucida Sans Unicode" w:hAnsiTheme="majorHAnsi" w:cs="Tahoma"/>
          <w:color w:val="000000"/>
          <w:kern w:val="3"/>
        </w:rPr>
      </w:pPr>
      <w:r w:rsidRPr="00AE2C3E">
        <w:rPr>
          <w:rFonts w:asciiTheme="majorHAnsi" w:eastAsia="Lucida Sans Unicode" w:hAnsiTheme="majorHAnsi" w:cs="Tahoma"/>
          <w:color w:val="000000"/>
          <w:kern w:val="3"/>
        </w:rPr>
        <w:t>Zgoda na przekazywanie wynagrodzenia na konto</w:t>
      </w:r>
    </w:p>
    <w:p w:rsidR="0031687F" w:rsidRDefault="0031687F" w:rsidP="00AE2C3E">
      <w:pPr>
        <w:widowControl w:val="0"/>
        <w:suppressAutoHyphens/>
        <w:autoSpaceDN w:val="0"/>
        <w:jc w:val="right"/>
        <w:textAlignment w:val="baseline"/>
        <w:rPr>
          <w:rFonts w:asciiTheme="majorHAnsi" w:eastAsia="Lucida Sans Unicode" w:hAnsiTheme="majorHAnsi" w:cs="Tahoma"/>
          <w:color w:val="000000"/>
          <w:kern w:val="3"/>
        </w:rPr>
      </w:pPr>
    </w:p>
    <w:p w:rsidR="0031687F" w:rsidRDefault="0031687F" w:rsidP="00AE2C3E">
      <w:pPr>
        <w:widowControl w:val="0"/>
        <w:suppressAutoHyphens/>
        <w:autoSpaceDN w:val="0"/>
        <w:jc w:val="right"/>
        <w:textAlignment w:val="baseline"/>
        <w:rPr>
          <w:rFonts w:asciiTheme="majorHAnsi" w:eastAsia="Lucida Sans Unicode" w:hAnsiTheme="majorHAnsi" w:cs="Tahoma"/>
          <w:color w:val="000000"/>
          <w:kern w:val="3"/>
        </w:rPr>
      </w:pPr>
    </w:p>
    <w:p w:rsidR="0031687F" w:rsidRDefault="0031687F" w:rsidP="00AE2C3E">
      <w:pPr>
        <w:widowControl w:val="0"/>
        <w:suppressAutoHyphens/>
        <w:autoSpaceDN w:val="0"/>
        <w:jc w:val="right"/>
        <w:textAlignment w:val="baseline"/>
        <w:rPr>
          <w:rFonts w:asciiTheme="majorHAnsi" w:eastAsia="Lucida Sans Unicode" w:hAnsiTheme="majorHAnsi" w:cs="Tahoma"/>
          <w:color w:val="000000"/>
          <w:kern w:val="3"/>
        </w:rPr>
      </w:pPr>
    </w:p>
    <w:p w:rsidR="0031687F" w:rsidRDefault="0031687F" w:rsidP="00AE2C3E">
      <w:pPr>
        <w:widowControl w:val="0"/>
        <w:suppressAutoHyphens/>
        <w:autoSpaceDN w:val="0"/>
        <w:jc w:val="right"/>
        <w:textAlignment w:val="baseline"/>
        <w:rPr>
          <w:rFonts w:asciiTheme="majorHAnsi" w:eastAsia="Lucida Sans Unicode" w:hAnsiTheme="majorHAnsi" w:cs="Tahoma"/>
          <w:color w:val="000000"/>
          <w:kern w:val="3"/>
        </w:rPr>
      </w:pPr>
    </w:p>
    <w:p w:rsidR="0031687F" w:rsidRDefault="0031687F" w:rsidP="00AE2C3E">
      <w:pPr>
        <w:widowControl w:val="0"/>
        <w:suppressAutoHyphens/>
        <w:autoSpaceDN w:val="0"/>
        <w:jc w:val="right"/>
        <w:textAlignment w:val="baseline"/>
        <w:rPr>
          <w:rFonts w:asciiTheme="majorHAnsi" w:eastAsia="Lucida Sans Unicode" w:hAnsiTheme="majorHAnsi" w:cs="Tahoma"/>
          <w:color w:val="000000"/>
          <w:kern w:val="3"/>
        </w:rPr>
      </w:pPr>
    </w:p>
    <w:p w:rsidR="0031687F" w:rsidRDefault="0031687F" w:rsidP="00AE2C3E">
      <w:pPr>
        <w:widowControl w:val="0"/>
        <w:suppressAutoHyphens/>
        <w:autoSpaceDN w:val="0"/>
        <w:jc w:val="right"/>
        <w:textAlignment w:val="baseline"/>
        <w:rPr>
          <w:rFonts w:asciiTheme="majorHAnsi" w:eastAsia="Lucida Sans Unicode" w:hAnsiTheme="majorHAnsi" w:cs="Tahoma"/>
          <w:color w:val="000000"/>
          <w:kern w:val="3"/>
        </w:rPr>
      </w:pPr>
    </w:p>
    <w:p w:rsidR="0031687F" w:rsidRDefault="0031687F" w:rsidP="00AE2C3E">
      <w:pPr>
        <w:widowControl w:val="0"/>
        <w:suppressAutoHyphens/>
        <w:autoSpaceDN w:val="0"/>
        <w:jc w:val="right"/>
        <w:textAlignment w:val="baseline"/>
        <w:rPr>
          <w:rFonts w:asciiTheme="majorHAnsi" w:eastAsia="Lucida Sans Unicode" w:hAnsiTheme="majorHAnsi" w:cs="Tahoma"/>
          <w:color w:val="000000"/>
          <w:kern w:val="3"/>
        </w:rPr>
      </w:pPr>
    </w:p>
    <w:p w:rsidR="0031687F" w:rsidRDefault="0031687F" w:rsidP="00AE2C3E">
      <w:pPr>
        <w:widowControl w:val="0"/>
        <w:suppressAutoHyphens/>
        <w:autoSpaceDN w:val="0"/>
        <w:jc w:val="right"/>
        <w:textAlignment w:val="baseline"/>
        <w:rPr>
          <w:rFonts w:asciiTheme="majorHAnsi" w:eastAsia="Lucida Sans Unicode" w:hAnsiTheme="majorHAnsi" w:cs="Tahoma"/>
          <w:color w:val="000000"/>
          <w:kern w:val="3"/>
        </w:rPr>
      </w:pPr>
    </w:p>
    <w:p w:rsidR="0031687F" w:rsidRDefault="0031687F" w:rsidP="00AE2C3E">
      <w:pPr>
        <w:widowControl w:val="0"/>
        <w:suppressAutoHyphens/>
        <w:autoSpaceDN w:val="0"/>
        <w:jc w:val="right"/>
        <w:textAlignment w:val="baseline"/>
        <w:rPr>
          <w:rFonts w:asciiTheme="majorHAnsi" w:eastAsia="Lucida Sans Unicode" w:hAnsiTheme="majorHAnsi" w:cs="Tahoma"/>
          <w:color w:val="000000"/>
          <w:kern w:val="3"/>
        </w:rPr>
      </w:pPr>
    </w:p>
    <w:p w:rsidR="0031687F" w:rsidRDefault="0031687F" w:rsidP="00AE2C3E">
      <w:pPr>
        <w:widowControl w:val="0"/>
        <w:suppressAutoHyphens/>
        <w:autoSpaceDN w:val="0"/>
        <w:jc w:val="right"/>
        <w:textAlignment w:val="baseline"/>
        <w:rPr>
          <w:rFonts w:asciiTheme="majorHAnsi" w:eastAsia="Lucida Sans Unicode" w:hAnsiTheme="majorHAnsi" w:cs="Tahoma"/>
          <w:color w:val="000000"/>
          <w:kern w:val="3"/>
        </w:rPr>
      </w:pPr>
    </w:p>
    <w:p w:rsidR="0031687F" w:rsidRDefault="0031687F" w:rsidP="00AE2C3E">
      <w:pPr>
        <w:widowControl w:val="0"/>
        <w:suppressAutoHyphens/>
        <w:autoSpaceDN w:val="0"/>
        <w:jc w:val="right"/>
        <w:textAlignment w:val="baseline"/>
        <w:rPr>
          <w:rFonts w:asciiTheme="majorHAnsi" w:eastAsia="Lucida Sans Unicode" w:hAnsiTheme="majorHAnsi" w:cs="Tahoma"/>
          <w:color w:val="000000"/>
          <w:kern w:val="3"/>
        </w:rPr>
      </w:pPr>
    </w:p>
    <w:p w:rsidR="0031687F" w:rsidRDefault="0031687F" w:rsidP="00AE2C3E">
      <w:pPr>
        <w:widowControl w:val="0"/>
        <w:suppressAutoHyphens/>
        <w:autoSpaceDN w:val="0"/>
        <w:jc w:val="right"/>
        <w:textAlignment w:val="baseline"/>
        <w:rPr>
          <w:rFonts w:asciiTheme="majorHAnsi" w:eastAsia="Lucida Sans Unicode" w:hAnsiTheme="majorHAnsi" w:cs="Tahoma"/>
          <w:color w:val="000000"/>
          <w:kern w:val="3"/>
        </w:rPr>
      </w:pPr>
    </w:p>
    <w:p w:rsidR="0031687F" w:rsidRDefault="0031687F" w:rsidP="00AE2C3E">
      <w:pPr>
        <w:widowControl w:val="0"/>
        <w:suppressAutoHyphens/>
        <w:autoSpaceDN w:val="0"/>
        <w:jc w:val="right"/>
        <w:textAlignment w:val="baseline"/>
        <w:rPr>
          <w:rFonts w:asciiTheme="majorHAnsi" w:eastAsia="Lucida Sans Unicode" w:hAnsiTheme="majorHAnsi" w:cs="Tahoma"/>
          <w:color w:val="000000"/>
          <w:kern w:val="3"/>
        </w:rPr>
      </w:pPr>
    </w:p>
    <w:p w:rsidR="0031687F" w:rsidRDefault="0031687F" w:rsidP="00AE2C3E">
      <w:pPr>
        <w:widowControl w:val="0"/>
        <w:suppressAutoHyphens/>
        <w:autoSpaceDN w:val="0"/>
        <w:jc w:val="right"/>
        <w:textAlignment w:val="baseline"/>
        <w:rPr>
          <w:rFonts w:asciiTheme="majorHAnsi" w:eastAsia="Lucida Sans Unicode" w:hAnsiTheme="majorHAnsi" w:cs="Tahoma"/>
          <w:color w:val="000000"/>
          <w:kern w:val="3"/>
        </w:rPr>
      </w:pPr>
    </w:p>
    <w:p w:rsidR="0031687F" w:rsidRDefault="0031687F" w:rsidP="00AE2C3E">
      <w:pPr>
        <w:widowControl w:val="0"/>
        <w:suppressAutoHyphens/>
        <w:autoSpaceDN w:val="0"/>
        <w:jc w:val="right"/>
        <w:textAlignment w:val="baseline"/>
        <w:rPr>
          <w:rFonts w:asciiTheme="majorHAnsi" w:eastAsia="Lucida Sans Unicode" w:hAnsiTheme="majorHAnsi" w:cs="Tahoma"/>
          <w:color w:val="000000"/>
          <w:kern w:val="3"/>
        </w:rPr>
      </w:pPr>
    </w:p>
    <w:p w:rsidR="0031687F" w:rsidRDefault="0031687F" w:rsidP="00AE2C3E">
      <w:pPr>
        <w:widowControl w:val="0"/>
        <w:suppressAutoHyphens/>
        <w:autoSpaceDN w:val="0"/>
        <w:jc w:val="right"/>
        <w:textAlignment w:val="baseline"/>
        <w:rPr>
          <w:rFonts w:asciiTheme="majorHAnsi" w:eastAsia="Lucida Sans Unicode" w:hAnsiTheme="majorHAnsi" w:cs="Tahoma"/>
          <w:color w:val="000000"/>
          <w:kern w:val="3"/>
        </w:rPr>
      </w:pPr>
    </w:p>
    <w:p w:rsidR="0031687F" w:rsidRDefault="0031687F" w:rsidP="00AE2C3E">
      <w:pPr>
        <w:widowControl w:val="0"/>
        <w:suppressAutoHyphens/>
        <w:autoSpaceDN w:val="0"/>
        <w:jc w:val="right"/>
        <w:textAlignment w:val="baseline"/>
        <w:rPr>
          <w:rFonts w:asciiTheme="majorHAnsi" w:eastAsia="Lucida Sans Unicode" w:hAnsiTheme="majorHAnsi" w:cs="Tahoma"/>
          <w:color w:val="000000"/>
          <w:kern w:val="3"/>
        </w:rPr>
      </w:pPr>
    </w:p>
    <w:p w:rsidR="0031687F" w:rsidRDefault="0031687F" w:rsidP="00AE2C3E">
      <w:pPr>
        <w:widowControl w:val="0"/>
        <w:suppressAutoHyphens/>
        <w:autoSpaceDN w:val="0"/>
        <w:jc w:val="right"/>
        <w:textAlignment w:val="baseline"/>
        <w:rPr>
          <w:rFonts w:asciiTheme="majorHAnsi" w:eastAsia="Lucida Sans Unicode" w:hAnsiTheme="majorHAnsi" w:cs="Tahoma"/>
          <w:color w:val="000000"/>
          <w:kern w:val="3"/>
        </w:rPr>
      </w:pPr>
    </w:p>
    <w:p w:rsidR="0031687F" w:rsidRDefault="0031687F" w:rsidP="00AE2C3E">
      <w:pPr>
        <w:widowControl w:val="0"/>
        <w:suppressAutoHyphens/>
        <w:autoSpaceDN w:val="0"/>
        <w:jc w:val="right"/>
        <w:textAlignment w:val="baseline"/>
        <w:rPr>
          <w:rFonts w:asciiTheme="majorHAnsi" w:eastAsia="Lucida Sans Unicode" w:hAnsiTheme="majorHAnsi" w:cs="Tahoma"/>
          <w:color w:val="000000"/>
          <w:kern w:val="3"/>
        </w:rPr>
      </w:pPr>
    </w:p>
    <w:p w:rsidR="0031687F" w:rsidRDefault="0031687F" w:rsidP="00AE2C3E">
      <w:pPr>
        <w:widowControl w:val="0"/>
        <w:suppressAutoHyphens/>
        <w:autoSpaceDN w:val="0"/>
        <w:jc w:val="right"/>
        <w:textAlignment w:val="baseline"/>
        <w:rPr>
          <w:rFonts w:asciiTheme="majorHAnsi" w:eastAsia="Lucida Sans Unicode" w:hAnsiTheme="majorHAnsi" w:cs="Tahoma"/>
          <w:color w:val="000000"/>
          <w:kern w:val="3"/>
        </w:rPr>
      </w:pPr>
    </w:p>
    <w:p w:rsidR="0031687F" w:rsidRDefault="0031687F" w:rsidP="00AE2C3E">
      <w:pPr>
        <w:widowControl w:val="0"/>
        <w:suppressAutoHyphens/>
        <w:autoSpaceDN w:val="0"/>
        <w:jc w:val="right"/>
        <w:textAlignment w:val="baseline"/>
        <w:rPr>
          <w:rFonts w:asciiTheme="majorHAnsi" w:eastAsia="Lucida Sans Unicode" w:hAnsiTheme="majorHAnsi" w:cs="Tahoma"/>
          <w:color w:val="000000"/>
          <w:kern w:val="3"/>
        </w:rPr>
      </w:pPr>
    </w:p>
    <w:p w:rsidR="0031687F" w:rsidRDefault="0031687F" w:rsidP="00AE2C3E">
      <w:pPr>
        <w:widowControl w:val="0"/>
        <w:suppressAutoHyphens/>
        <w:autoSpaceDN w:val="0"/>
        <w:jc w:val="right"/>
        <w:textAlignment w:val="baseline"/>
        <w:rPr>
          <w:rFonts w:asciiTheme="majorHAnsi" w:eastAsia="Lucida Sans Unicode" w:hAnsiTheme="majorHAnsi" w:cs="Tahoma"/>
          <w:color w:val="000000"/>
          <w:kern w:val="3"/>
        </w:rPr>
      </w:pPr>
    </w:p>
    <w:p w:rsidR="0031687F" w:rsidRDefault="0031687F" w:rsidP="00AE2C3E">
      <w:pPr>
        <w:widowControl w:val="0"/>
        <w:suppressAutoHyphens/>
        <w:autoSpaceDN w:val="0"/>
        <w:jc w:val="right"/>
        <w:textAlignment w:val="baseline"/>
        <w:rPr>
          <w:rFonts w:asciiTheme="majorHAnsi" w:eastAsia="Lucida Sans Unicode" w:hAnsiTheme="majorHAnsi" w:cs="Tahoma"/>
          <w:color w:val="000000"/>
          <w:kern w:val="3"/>
        </w:rPr>
      </w:pPr>
    </w:p>
    <w:p w:rsidR="0031687F" w:rsidRDefault="0031687F" w:rsidP="00AE2C3E">
      <w:pPr>
        <w:widowControl w:val="0"/>
        <w:suppressAutoHyphens/>
        <w:autoSpaceDN w:val="0"/>
        <w:jc w:val="right"/>
        <w:textAlignment w:val="baseline"/>
        <w:rPr>
          <w:rFonts w:asciiTheme="majorHAnsi" w:eastAsia="Lucida Sans Unicode" w:hAnsiTheme="majorHAnsi" w:cs="Tahoma"/>
          <w:color w:val="000000"/>
          <w:kern w:val="3"/>
        </w:rPr>
      </w:pPr>
    </w:p>
    <w:p w:rsidR="0031687F" w:rsidRDefault="0031687F" w:rsidP="00AE2C3E">
      <w:pPr>
        <w:widowControl w:val="0"/>
        <w:suppressAutoHyphens/>
        <w:autoSpaceDN w:val="0"/>
        <w:jc w:val="right"/>
        <w:textAlignment w:val="baseline"/>
        <w:rPr>
          <w:rFonts w:asciiTheme="majorHAnsi" w:eastAsia="Lucida Sans Unicode" w:hAnsiTheme="majorHAnsi" w:cs="Tahoma"/>
          <w:color w:val="000000"/>
          <w:kern w:val="3"/>
        </w:rPr>
      </w:pPr>
    </w:p>
    <w:p w:rsidR="0031687F" w:rsidRDefault="0031687F" w:rsidP="00AE2C3E">
      <w:pPr>
        <w:widowControl w:val="0"/>
        <w:suppressAutoHyphens/>
        <w:autoSpaceDN w:val="0"/>
        <w:jc w:val="right"/>
        <w:textAlignment w:val="baseline"/>
        <w:rPr>
          <w:rFonts w:asciiTheme="majorHAnsi" w:eastAsia="Lucida Sans Unicode" w:hAnsiTheme="majorHAnsi" w:cs="Tahoma"/>
          <w:color w:val="000000"/>
          <w:kern w:val="3"/>
        </w:rPr>
      </w:pPr>
    </w:p>
    <w:p w:rsidR="0031687F" w:rsidRDefault="0031687F" w:rsidP="00AE2C3E">
      <w:pPr>
        <w:widowControl w:val="0"/>
        <w:suppressAutoHyphens/>
        <w:autoSpaceDN w:val="0"/>
        <w:jc w:val="right"/>
        <w:textAlignment w:val="baseline"/>
        <w:rPr>
          <w:rFonts w:asciiTheme="majorHAnsi" w:eastAsia="Lucida Sans Unicode" w:hAnsiTheme="majorHAnsi" w:cs="Tahoma"/>
          <w:color w:val="000000"/>
          <w:kern w:val="3"/>
        </w:rPr>
      </w:pPr>
    </w:p>
    <w:p w:rsidR="0031687F" w:rsidRDefault="0031687F" w:rsidP="00AE2C3E">
      <w:pPr>
        <w:widowControl w:val="0"/>
        <w:suppressAutoHyphens/>
        <w:autoSpaceDN w:val="0"/>
        <w:jc w:val="right"/>
        <w:textAlignment w:val="baseline"/>
        <w:rPr>
          <w:rFonts w:asciiTheme="majorHAnsi" w:eastAsia="Lucida Sans Unicode" w:hAnsiTheme="majorHAnsi" w:cs="Tahoma"/>
          <w:color w:val="000000"/>
          <w:kern w:val="3"/>
        </w:rPr>
      </w:pPr>
    </w:p>
    <w:p w:rsidR="00AE2C3E" w:rsidRPr="00AE2C3E" w:rsidRDefault="00161CC1" w:rsidP="00AE2C3E">
      <w:pPr>
        <w:widowControl w:val="0"/>
        <w:suppressAutoHyphens/>
        <w:autoSpaceDN w:val="0"/>
        <w:jc w:val="right"/>
        <w:textAlignment w:val="baseline"/>
        <w:rPr>
          <w:rFonts w:asciiTheme="majorHAnsi" w:eastAsia="Lucida Sans Unicode" w:hAnsiTheme="majorHAnsi" w:cs="Tahoma"/>
          <w:color w:val="000000"/>
          <w:kern w:val="3"/>
        </w:rPr>
      </w:pPr>
      <w:r>
        <w:rPr>
          <w:rFonts w:asciiTheme="majorHAnsi" w:eastAsia="Lucida Sans Unicode" w:hAnsiTheme="majorHAnsi" w:cs="Tahoma"/>
          <w:color w:val="000000"/>
          <w:kern w:val="3"/>
        </w:rPr>
        <w:t xml:space="preserve">Załącznik Nr 1 do umowy </w:t>
      </w:r>
    </w:p>
    <w:p w:rsidR="00AE2C3E" w:rsidRPr="00AE2C3E" w:rsidRDefault="00AE2C3E" w:rsidP="00AE2C3E">
      <w:pPr>
        <w:widowControl w:val="0"/>
        <w:suppressAutoHyphens/>
        <w:autoSpaceDN w:val="0"/>
        <w:spacing w:before="100" w:beforeAutospacing="1" w:after="100" w:afterAutospacing="1"/>
        <w:jc w:val="center"/>
        <w:textAlignment w:val="baseline"/>
        <w:rPr>
          <w:rFonts w:asciiTheme="majorHAnsi" w:eastAsia="Lucida Sans Unicode" w:hAnsiTheme="majorHAnsi" w:cs="Tahoma"/>
          <w:b/>
          <w:color w:val="000000"/>
          <w:kern w:val="3"/>
        </w:rPr>
      </w:pPr>
      <w:r w:rsidRPr="00AE2C3E">
        <w:rPr>
          <w:rFonts w:asciiTheme="majorHAnsi" w:eastAsia="Lucida Sans Unicode" w:hAnsiTheme="majorHAnsi" w:cs="Tahoma"/>
          <w:b/>
          <w:color w:val="000000"/>
          <w:kern w:val="3"/>
        </w:rPr>
        <w:t>Za</w:t>
      </w:r>
      <w:r w:rsidR="00161CC1">
        <w:rPr>
          <w:rFonts w:asciiTheme="majorHAnsi" w:eastAsia="Lucida Sans Unicode" w:hAnsiTheme="majorHAnsi" w:cs="Tahoma"/>
          <w:b/>
          <w:color w:val="000000"/>
          <w:kern w:val="3"/>
        </w:rPr>
        <w:t>kres czynności do umowy</w:t>
      </w:r>
      <w:r w:rsidRPr="00AE2C3E">
        <w:rPr>
          <w:rFonts w:asciiTheme="majorHAnsi" w:eastAsia="Lucida Sans Unicode" w:hAnsiTheme="majorHAnsi" w:cs="Tahoma"/>
          <w:b/>
          <w:color w:val="000000"/>
          <w:kern w:val="3"/>
        </w:rPr>
        <w:t>:</w:t>
      </w:r>
    </w:p>
    <w:p w:rsidR="00AE2C3E" w:rsidRPr="00AE2C3E" w:rsidRDefault="00AE2C3E" w:rsidP="00AE2C3E">
      <w:pPr>
        <w:widowControl w:val="0"/>
        <w:numPr>
          <w:ilvl w:val="0"/>
          <w:numId w:val="39"/>
        </w:numPr>
        <w:suppressAutoHyphens/>
        <w:autoSpaceDN w:val="0"/>
        <w:spacing w:before="100" w:beforeAutospacing="1" w:after="100" w:afterAutospacing="1"/>
        <w:jc w:val="both"/>
        <w:textAlignment w:val="baseline"/>
        <w:rPr>
          <w:rFonts w:asciiTheme="majorHAnsi" w:eastAsia="Lucida Sans Unicode" w:hAnsiTheme="majorHAnsi" w:cs="Tahoma"/>
          <w:kern w:val="3"/>
        </w:rPr>
      </w:pPr>
      <w:r w:rsidRPr="00AE2C3E">
        <w:rPr>
          <w:rFonts w:asciiTheme="majorHAnsi" w:eastAsia="Lucida Sans Unicode" w:hAnsiTheme="majorHAnsi" w:cs="Tahoma"/>
          <w:kern w:val="3"/>
        </w:rPr>
        <w:t>sporządzenie harmonogramu zajęć z uwzględnieniem zakresu treści wynikających z projektu;</w:t>
      </w:r>
    </w:p>
    <w:p w:rsidR="00AE2C3E" w:rsidRPr="00AE2C3E" w:rsidRDefault="00AE2C3E" w:rsidP="00AE2C3E">
      <w:pPr>
        <w:widowControl w:val="0"/>
        <w:numPr>
          <w:ilvl w:val="0"/>
          <w:numId w:val="39"/>
        </w:numPr>
        <w:suppressAutoHyphens/>
        <w:autoSpaceDN w:val="0"/>
        <w:spacing w:before="100" w:beforeAutospacing="1" w:after="100" w:afterAutospacing="1"/>
        <w:jc w:val="both"/>
        <w:textAlignment w:val="baseline"/>
        <w:rPr>
          <w:rFonts w:asciiTheme="majorHAnsi" w:eastAsia="Lucida Sans Unicode" w:hAnsiTheme="majorHAnsi" w:cs="Tahoma"/>
          <w:kern w:val="3"/>
        </w:rPr>
      </w:pPr>
      <w:r w:rsidRPr="00AE2C3E">
        <w:rPr>
          <w:rFonts w:asciiTheme="majorHAnsi" w:eastAsia="Lucida Sans Unicode" w:hAnsiTheme="majorHAnsi" w:cs="Tahoma"/>
          <w:kern w:val="3"/>
        </w:rPr>
        <w:t xml:space="preserve">prowadzenie dokumentacji zajęć, w tym: </w:t>
      </w:r>
      <w:r w:rsidRPr="00AE2C3E">
        <w:rPr>
          <w:rFonts w:asciiTheme="majorHAnsi" w:eastAsia="Lucida Sans Unicode" w:hAnsiTheme="majorHAnsi" w:cs="Tahoma"/>
          <w:i/>
          <w:iCs/>
          <w:kern w:val="3"/>
        </w:rPr>
        <w:t>dziennika</w:t>
      </w:r>
      <w:r w:rsidRPr="00AE2C3E">
        <w:rPr>
          <w:rFonts w:asciiTheme="majorHAnsi" w:eastAsia="Lucida Sans Unicode" w:hAnsiTheme="majorHAnsi" w:cs="Tahoma"/>
          <w:kern w:val="3"/>
        </w:rPr>
        <w:t xml:space="preserve"> </w:t>
      </w:r>
      <w:r w:rsidRPr="00AE2C3E">
        <w:rPr>
          <w:rFonts w:asciiTheme="majorHAnsi" w:eastAsia="Lucida Sans Unicode" w:hAnsiTheme="majorHAnsi" w:cs="Tahoma"/>
          <w:i/>
          <w:iCs/>
          <w:kern w:val="3"/>
        </w:rPr>
        <w:t>zajęć pozalekcyjnych, listy obecności uczestników;</w:t>
      </w:r>
      <w:r w:rsidRPr="00AE2C3E">
        <w:rPr>
          <w:rFonts w:asciiTheme="majorHAnsi" w:eastAsia="Lucida Sans Unicode" w:hAnsiTheme="majorHAnsi" w:cs="Tahoma"/>
          <w:kern w:val="3"/>
        </w:rPr>
        <w:t xml:space="preserve"> oraz innych dokumentów wskazanych przez Zleceniodawcę oraz dostarczanie ich w wyznaczonych terminach przez Koordynatora Lokalnego/ Koordynatorowi projektu</w:t>
      </w:r>
    </w:p>
    <w:p w:rsidR="00AE2C3E" w:rsidRPr="00AE2C3E" w:rsidRDefault="00AE2C3E" w:rsidP="00AE2C3E">
      <w:pPr>
        <w:widowControl w:val="0"/>
        <w:numPr>
          <w:ilvl w:val="0"/>
          <w:numId w:val="39"/>
        </w:numPr>
        <w:suppressAutoHyphens/>
        <w:autoSpaceDN w:val="0"/>
        <w:spacing w:before="100" w:beforeAutospacing="1" w:after="100" w:afterAutospacing="1"/>
        <w:jc w:val="both"/>
        <w:textAlignment w:val="baseline"/>
        <w:rPr>
          <w:rFonts w:asciiTheme="majorHAnsi" w:eastAsia="Lucida Sans Unicode" w:hAnsiTheme="majorHAnsi" w:cs="Tahoma"/>
          <w:kern w:val="3"/>
        </w:rPr>
      </w:pPr>
      <w:r w:rsidRPr="00AE2C3E">
        <w:rPr>
          <w:rFonts w:asciiTheme="majorHAnsi" w:eastAsia="Lucida Sans Unicode" w:hAnsiTheme="majorHAnsi" w:cs="Tahoma"/>
          <w:kern w:val="3"/>
        </w:rPr>
        <w:t>rzetelne przygotowanie i prowadzenie zajęć zgodnie z harmonogramem;</w:t>
      </w:r>
    </w:p>
    <w:p w:rsidR="00AE2C3E" w:rsidRPr="00AE2C3E" w:rsidRDefault="00AE2C3E" w:rsidP="00AE2C3E">
      <w:pPr>
        <w:widowControl w:val="0"/>
        <w:numPr>
          <w:ilvl w:val="0"/>
          <w:numId w:val="39"/>
        </w:numPr>
        <w:suppressAutoHyphens/>
        <w:autoSpaceDN w:val="0"/>
        <w:spacing w:before="100" w:beforeAutospacing="1" w:after="100" w:afterAutospacing="1"/>
        <w:jc w:val="both"/>
        <w:textAlignment w:val="baseline"/>
        <w:rPr>
          <w:rFonts w:asciiTheme="majorHAnsi" w:eastAsia="Lucida Sans Unicode" w:hAnsiTheme="majorHAnsi" w:cs="Tahoma"/>
          <w:kern w:val="3"/>
        </w:rPr>
      </w:pPr>
      <w:r w:rsidRPr="00AE2C3E">
        <w:rPr>
          <w:rFonts w:asciiTheme="majorHAnsi" w:eastAsia="Lucida Sans Unicode" w:hAnsiTheme="majorHAnsi" w:cs="Tahoma"/>
          <w:kern w:val="3"/>
        </w:rPr>
        <w:t xml:space="preserve">pomoc w rekrutacji uczestników zgodnie z wytycznymi Koordynatora </w:t>
      </w:r>
      <w:r w:rsidR="00627291">
        <w:rPr>
          <w:rFonts w:asciiTheme="majorHAnsi" w:eastAsia="Lucida Sans Unicode" w:hAnsiTheme="majorHAnsi" w:cs="Tahoma"/>
          <w:kern w:val="3"/>
        </w:rPr>
        <w:t>Szkolnego</w:t>
      </w:r>
      <w:r w:rsidRPr="00AE2C3E">
        <w:rPr>
          <w:rFonts w:asciiTheme="majorHAnsi" w:eastAsia="Lucida Sans Unicode" w:hAnsiTheme="majorHAnsi" w:cs="Tahoma"/>
          <w:kern w:val="3"/>
        </w:rPr>
        <w:t>,</w:t>
      </w:r>
    </w:p>
    <w:p w:rsidR="00AE2C3E" w:rsidRPr="00AE2C3E" w:rsidRDefault="00AE2C3E" w:rsidP="00AE2C3E">
      <w:pPr>
        <w:widowControl w:val="0"/>
        <w:numPr>
          <w:ilvl w:val="0"/>
          <w:numId w:val="39"/>
        </w:numPr>
        <w:suppressAutoHyphens/>
        <w:autoSpaceDN w:val="0"/>
        <w:spacing w:before="100" w:beforeAutospacing="1" w:after="100" w:afterAutospacing="1"/>
        <w:jc w:val="both"/>
        <w:textAlignment w:val="baseline"/>
        <w:rPr>
          <w:rFonts w:asciiTheme="majorHAnsi" w:eastAsia="Lucida Sans Unicode" w:hAnsiTheme="majorHAnsi" w:cs="Tahoma"/>
          <w:kern w:val="3"/>
        </w:rPr>
      </w:pPr>
      <w:r w:rsidRPr="00AE2C3E">
        <w:rPr>
          <w:rFonts w:asciiTheme="majorHAnsi" w:eastAsia="Lucida Sans Unicode" w:hAnsiTheme="majorHAnsi" w:cs="Tahoma"/>
          <w:kern w:val="3"/>
        </w:rPr>
        <w:t>informowanie na bieżąco o wszystkich zaistniałych problemach w realizacji projektu;</w:t>
      </w:r>
    </w:p>
    <w:p w:rsidR="00AE2C3E" w:rsidRPr="00AE2C3E" w:rsidRDefault="00AE2C3E" w:rsidP="00AE2C3E">
      <w:pPr>
        <w:widowControl w:val="0"/>
        <w:numPr>
          <w:ilvl w:val="0"/>
          <w:numId w:val="39"/>
        </w:numPr>
        <w:suppressAutoHyphens/>
        <w:autoSpaceDN w:val="0"/>
        <w:spacing w:before="100" w:beforeAutospacing="1" w:after="100" w:afterAutospacing="1"/>
        <w:jc w:val="both"/>
        <w:textAlignment w:val="baseline"/>
        <w:rPr>
          <w:rFonts w:asciiTheme="majorHAnsi" w:eastAsia="Lucida Sans Unicode" w:hAnsiTheme="majorHAnsi" w:cs="Tahoma"/>
          <w:kern w:val="3"/>
        </w:rPr>
      </w:pPr>
      <w:r w:rsidRPr="00AE2C3E">
        <w:rPr>
          <w:rFonts w:asciiTheme="majorHAnsi" w:eastAsia="Lucida Sans Unicode" w:hAnsiTheme="majorHAnsi" w:cs="Tahoma"/>
          <w:kern w:val="3"/>
          <w:u w:val="single"/>
        </w:rPr>
        <w:t>terminowe</w:t>
      </w:r>
      <w:r w:rsidRPr="00AE2C3E">
        <w:rPr>
          <w:rFonts w:asciiTheme="majorHAnsi" w:eastAsia="Lucida Sans Unicode" w:hAnsiTheme="majorHAnsi" w:cs="Tahoma"/>
          <w:kern w:val="3"/>
        </w:rPr>
        <w:t xml:space="preserve"> wypełnianie wszystkich wymaganych dokumentów projektu;</w:t>
      </w:r>
      <w:r w:rsidRPr="00AE2C3E">
        <w:rPr>
          <w:rFonts w:asciiTheme="majorHAnsi" w:eastAsia="Lucida Sans Unicode" w:hAnsiTheme="majorHAnsi" w:cs="Tahoma"/>
          <w:i/>
          <w:iCs/>
          <w:kern w:val="3"/>
        </w:rPr>
        <w:t xml:space="preserve"> </w:t>
      </w:r>
    </w:p>
    <w:p w:rsidR="00AE2C3E" w:rsidRPr="00AE2C3E" w:rsidRDefault="00AE2C3E" w:rsidP="00AE2C3E">
      <w:pPr>
        <w:widowControl w:val="0"/>
        <w:numPr>
          <w:ilvl w:val="0"/>
          <w:numId w:val="39"/>
        </w:numPr>
        <w:suppressAutoHyphens/>
        <w:autoSpaceDN w:val="0"/>
        <w:spacing w:before="100" w:beforeAutospacing="1" w:after="100" w:afterAutospacing="1"/>
        <w:jc w:val="both"/>
        <w:textAlignment w:val="baseline"/>
        <w:rPr>
          <w:rFonts w:asciiTheme="majorHAnsi" w:eastAsia="Lucida Sans Unicode" w:hAnsiTheme="majorHAnsi" w:cs="Tahoma"/>
          <w:kern w:val="3"/>
        </w:rPr>
      </w:pPr>
      <w:r w:rsidRPr="00AE2C3E">
        <w:rPr>
          <w:rFonts w:asciiTheme="majorHAnsi" w:eastAsia="Lucida Sans Unicode" w:hAnsiTheme="majorHAnsi" w:cs="Tahoma"/>
          <w:kern w:val="3"/>
        </w:rPr>
        <w:t>przestrzeganie obowiązków, zaleceń i terminów wynikających z realizacji umowy;</w:t>
      </w:r>
    </w:p>
    <w:p w:rsidR="00AE2C3E" w:rsidRPr="00AE2C3E" w:rsidRDefault="00AE2C3E" w:rsidP="00AE2C3E">
      <w:pPr>
        <w:widowControl w:val="0"/>
        <w:numPr>
          <w:ilvl w:val="0"/>
          <w:numId w:val="39"/>
        </w:numPr>
        <w:suppressAutoHyphens/>
        <w:autoSpaceDN w:val="0"/>
        <w:spacing w:before="100" w:beforeAutospacing="1" w:after="100" w:afterAutospacing="1"/>
        <w:jc w:val="both"/>
        <w:textAlignment w:val="baseline"/>
        <w:rPr>
          <w:rFonts w:asciiTheme="majorHAnsi" w:eastAsia="Lucida Sans Unicode" w:hAnsiTheme="majorHAnsi" w:cs="Tahoma"/>
          <w:kern w:val="3"/>
        </w:rPr>
      </w:pPr>
      <w:r w:rsidRPr="00AE2C3E">
        <w:rPr>
          <w:rFonts w:asciiTheme="majorHAnsi" w:eastAsia="Lucida Sans Unicode" w:hAnsiTheme="majorHAnsi" w:cs="Tahoma"/>
          <w:kern w:val="3"/>
        </w:rPr>
        <w:t>opieka nad uczniami podczas zajęć;</w:t>
      </w:r>
    </w:p>
    <w:p w:rsidR="00AE2C3E" w:rsidRPr="00AE2C3E" w:rsidRDefault="00AE2C3E" w:rsidP="00AE2C3E">
      <w:pPr>
        <w:widowControl w:val="0"/>
        <w:numPr>
          <w:ilvl w:val="0"/>
          <w:numId w:val="39"/>
        </w:numPr>
        <w:suppressAutoHyphens/>
        <w:autoSpaceDN w:val="0"/>
        <w:spacing w:before="100" w:beforeAutospacing="1" w:after="100" w:afterAutospacing="1"/>
        <w:jc w:val="both"/>
        <w:textAlignment w:val="baseline"/>
        <w:rPr>
          <w:rFonts w:asciiTheme="majorHAnsi" w:eastAsia="Lucida Sans Unicode" w:hAnsiTheme="majorHAnsi" w:cs="Tahoma"/>
          <w:kern w:val="3"/>
        </w:rPr>
      </w:pPr>
      <w:r w:rsidRPr="00AE2C3E">
        <w:rPr>
          <w:rFonts w:asciiTheme="majorHAnsi" w:eastAsia="Lucida Sans Unicode" w:hAnsiTheme="majorHAnsi" w:cs="Tahoma"/>
          <w:kern w:val="3"/>
        </w:rPr>
        <w:t>dbałość o stan pomieszczeń, sprzętu  i urządzeń wykorzystywanych w trakcie realizacji projektu;</w:t>
      </w:r>
    </w:p>
    <w:p w:rsidR="00AE2C3E" w:rsidRPr="00AE2C3E" w:rsidRDefault="00AE2C3E" w:rsidP="00AE2C3E">
      <w:pPr>
        <w:widowControl w:val="0"/>
        <w:numPr>
          <w:ilvl w:val="0"/>
          <w:numId w:val="39"/>
        </w:numPr>
        <w:suppressAutoHyphens/>
        <w:autoSpaceDN w:val="0"/>
        <w:spacing w:before="100" w:beforeAutospacing="1" w:after="100" w:afterAutospacing="1"/>
        <w:jc w:val="both"/>
        <w:textAlignment w:val="baseline"/>
        <w:rPr>
          <w:rFonts w:asciiTheme="majorHAnsi" w:eastAsia="Lucida Sans Unicode" w:hAnsiTheme="majorHAnsi" w:cs="Tahoma"/>
          <w:kern w:val="3"/>
        </w:rPr>
      </w:pPr>
      <w:r w:rsidRPr="00AE2C3E">
        <w:rPr>
          <w:rFonts w:asciiTheme="majorHAnsi" w:eastAsia="Lucida Sans Unicode" w:hAnsiTheme="majorHAnsi" w:cs="Tahoma"/>
          <w:kern w:val="3"/>
        </w:rPr>
        <w:t xml:space="preserve">współdziałanie z </w:t>
      </w:r>
      <w:r w:rsidR="0031687F">
        <w:rPr>
          <w:rFonts w:asciiTheme="majorHAnsi" w:eastAsia="Lucida Sans Unicode" w:hAnsiTheme="majorHAnsi" w:cs="Tahoma"/>
          <w:kern w:val="3"/>
        </w:rPr>
        <w:t>Koordynatorem</w:t>
      </w:r>
      <w:r w:rsidRPr="00AE2C3E">
        <w:rPr>
          <w:rFonts w:asciiTheme="majorHAnsi" w:eastAsia="Lucida Sans Unicode" w:hAnsiTheme="majorHAnsi" w:cs="Tahoma"/>
          <w:kern w:val="3"/>
        </w:rPr>
        <w:t xml:space="preserve"> </w:t>
      </w:r>
      <w:r w:rsidR="0031687F">
        <w:rPr>
          <w:rFonts w:asciiTheme="majorHAnsi" w:eastAsia="Lucida Sans Unicode" w:hAnsiTheme="majorHAnsi" w:cs="Tahoma"/>
          <w:kern w:val="3"/>
        </w:rPr>
        <w:t xml:space="preserve">Szkolnym, </w:t>
      </w:r>
      <w:r w:rsidRPr="00AE2C3E">
        <w:rPr>
          <w:rFonts w:asciiTheme="majorHAnsi" w:eastAsia="Lucida Sans Unicode" w:hAnsiTheme="majorHAnsi" w:cs="Tahoma"/>
          <w:kern w:val="3"/>
        </w:rPr>
        <w:t>w której odbywają się zajęcia w zakresie: zatwierdzenia harmonogramu zajęć, naboru uczniów na zajęcia oraz wszelkich spraw mających wpływ na rytm pracy szkoły w związku z prowadzeniem zajęć;</w:t>
      </w:r>
    </w:p>
    <w:p w:rsidR="00AE2C3E" w:rsidRPr="00AE2C3E" w:rsidRDefault="00AE2C3E" w:rsidP="00AE2C3E">
      <w:pPr>
        <w:widowControl w:val="0"/>
        <w:numPr>
          <w:ilvl w:val="0"/>
          <w:numId w:val="39"/>
        </w:numPr>
        <w:suppressAutoHyphens/>
        <w:autoSpaceDN w:val="0"/>
        <w:spacing w:before="100" w:beforeAutospacing="1" w:after="100" w:afterAutospacing="1"/>
        <w:jc w:val="both"/>
        <w:textAlignment w:val="baseline"/>
        <w:rPr>
          <w:rFonts w:asciiTheme="majorHAnsi" w:eastAsia="Lucida Sans Unicode" w:hAnsiTheme="majorHAnsi" w:cs="Tahoma"/>
          <w:kern w:val="3"/>
        </w:rPr>
      </w:pPr>
      <w:r w:rsidRPr="00AE2C3E">
        <w:rPr>
          <w:rFonts w:asciiTheme="majorHAnsi" w:eastAsia="Lucida Sans Unicode" w:hAnsiTheme="majorHAnsi" w:cs="Tahoma"/>
          <w:kern w:val="3"/>
        </w:rPr>
        <w:t>przestrzeganie obowiązujących przepisów prawa oświatowego i Statutu Szkoły;</w:t>
      </w:r>
    </w:p>
    <w:p w:rsidR="00AE2C3E" w:rsidRPr="00AE2C3E" w:rsidRDefault="00AE2C3E" w:rsidP="00AE2C3E">
      <w:pPr>
        <w:widowControl w:val="0"/>
        <w:numPr>
          <w:ilvl w:val="0"/>
          <w:numId w:val="39"/>
        </w:numPr>
        <w:suppressAutoHyphens/>
        <w:autoSpaceDN w:val="0"/>
        <w:spacing w:before="100" w:beforeAutospacing="1" w:after="100" w:afterAutospacing="1"/>
        <w:jc w:val="both"/>
        <w:textAlignment w:val="baseline"/>
        <w:rPr>
          <w:rFonts w:asciiTheme="majorHAnsi" w:eastAsia="Lucida Sans Unicode" w:hAnsiTheme="majorHAnsi" w:cs="Tahoma"/>
          <w:kern w:val="3"/>
        </w:rPr>
      </w:pPr>
      <w:r w:rsidRPr="00AE2C3E">
        <w:rPr>
          <w:rFonts w:asciiTheme="majorHAnsi" w:eastAsia="Lucida Sans Unicode" w:hAnsiTheme="majorHAnsi" w:cs="Tahoma"/>
          <w:kern w:val="3"/>
        </w:rPr>
        <w:t>dokonanie wśród dzieci uczestniczących w projekcie diagnozy umiejętności badających rezultaty „miękkie” i „twarde” po każdym semestrze zajęć, przy pomocy opracowanego przez siebie narzędzia diagnostycznego w terminie wyznaczonym przez dyrektora szkoły/Koordynatora projektu.</w:t>
      </w:r>
    </w:p>
    <w:p w:rsidR="00AE2C3E" w:rsidRPr="00AE2C3E" w:rsidRDefault="00AE2C3E" w:rsidP="00AE2C3E">
      <w:pPr>
        <w:widowControl w:val="0"/>
        <w:numPr>
          <w:ilvl w:val="0"/>
          <w:numId w:val="39"/>
        </w:numPr>
        <w:suppressAutoHyphens/>
        <w:autoSpaceDN w:val="0"/>
        <w:spacing w:before="100" w:beforeAutospacing="1" w:after="100" w:afterAutospacing="1"/>
        <w:jc w:val="both"/>
        <w:textAlignment w:val="baseline"/>
        <w:rPr>
          <w:rFonts w:asciiTheme="majorHAnsi" w:eastAsia="Lucida Sans Unicode" w:hAnsiTheme="majorHAnsi" w:cs="Tahoma"/>
          <w:kern w:val="3"/>
        </w:rPr>
      </w:pPr>
      <w:r w:rsidRPr="00AE2C3E">
        <w:rPr>
          <w:rFonts w:asciiTheme="majorHAnsi" w:eastAsia="Lucida Sans Unicode" w:hAnsiTheme="majorHAnsi" w:cs="Tahoma"/>
          <w:kern w:val="3"/>
        </w:rPr>
        <w:t>Zleceniobiorca jest zobowiązany do uczestniczenia w spotkaniach dotyczących przedmiotu umowy, organizowanych przez Zleceniodawcę,</w:t>
      </w:r>
    </w:p>
    <w:p w:rsidR="00AE2C3E" w:rsidRPr="00AE2C3E" w:rsidRDefault="00AE2C3E" w:rsidP="00AE2C3E">
      <w:pPr>
        <w:widowControl w:val="0"/>
        <w:numPr>
          <w:ilvl w:val="0"/>
          <w:numId w:val="39"/>
        </w:numPr>
        <w:suppressAutoHyphens/>
        <w:autoSpaceDN w:val="0"/>
        <w:spacing w:before="100" w:beforeAutospacing="1" w:after="100" w:afterAutospacing="1"/>
        <w:jc w:val="both"/>
        <w:textAlignment w:val="baseline"/>
        <w:rPr>
          <w:rFonts w:asciiTheme="majorHAnsi" w:eastAsia="Lucida Sans Unicode" w:hAnsiTheme="majorHAnsi" w:cs="Tahoma"/>
          <w:kern w:val="3"/>
        </w:rPr>
      </w:pPr>
      <w:r w:rsidRPr="00AE2C3E">
        <w:rPr>
          <w:rFonts w:asciiTheme="majorHAnsi" w:eastAsia="Lucida Sans Unicode" w:hAnsiTheme="majorHAnsi" w:cs="Tahoma"/>
          <w:kern w:val="3"/>
        </w:rPr>
        <w:t>analiza postępów ucznia/sprawdzenie postępów w nauce i rozwoju nabytych umiejętności w ramach prowadzonych zajęć,</w:t>
      </w:r>
    </w:p>
    <w:p w:rsidR="00AE2C3E" w:rsidRPr="00AE2C3E" w:rsidRDefault="00AE2C3E" w:rsidP="00AE2C3E">
      <w:pPr>
        <w:widowControl w:val="0"/>
        <w:numPr>
          <w:ilvl w:val="0"/>
          <w:numId w:val="39"/>
        </w:numPr>
        <w:suppressAutoHyphens/>
        <w:autoSpaceDN w:val="0"/>
        <w:jc w:val="both"/>
        <w:textAlignment w:val="baseline"/>
        <w:rPr>
          <w:rFonts w:asciiTheme="majorHAnsi" w:eastAsia="Lucida Sans Unicode" w:hAnsiTheme="majorHAnsi" w:cs="Tahoma"/>
          <w:color w:val="000000"/>
          <w:kern w:val="3"/>
        </w:rPr>
      </w:pPr>
      <w:r w:rsidRPr="00AE2C3E">
        <w:rPr>
          <w:rFonts w:asciiTheme="majorHAnsi" w:eastAsia="Lucida Sans Unicode" w:hAnsiTheme="majorHAnsi" w:cs="Tahoma"/>
          <w:color w:val="000000"/>
          <w:kern w:val="3"/>
        </w:rPr>
        <w:t>przekazywanie raz na semestr zdjęć z przeprowadzanych zajęć na płycie CD lub DVD.</w:t>
      </w:r>
    </w:p>
    <w:p w:rsidR="00AE2C3E" w:rsidRPr="00AE2C3E" w:rsidRDefault="00AE2C3E" w:rsidP="00AE2C3E">
      <w:pPr>
        <w:widowControl w:val="0"/>
        <w:numPr>
          <w:ilvl w:val="0"/>
          <w:numId w:val="39"/>
        </w:numPr>
        <w:suppressAutoHyphens/>
        <w:autoSpaceDE w:val="0"/>
        <w:autoSpaceDN w:val="0"/>
        <w:adjustRightInd w:val="0"/>
        <w:jc w:val="both"/>
        <w:textAlignment w:val="baseline"/>
        <w:rPr>
          <w:rFonts w:asciiTheme="majorHAnsi" w:eastAsia="Lucida Sans Unicode" w:hAnsiTheme="majorHAnsi" w:cs="Tahoma"/>
          <w:b/>
          <w:color w:val="000000"/>
          <w:kern w:val="3"/>
        </w:rPr>
      </w:pPr>
      <w:r w:rsidRPr="00AE2C3E">
        <w:rPr>
          <w:rFonts w:asciiTheme="majorHAnsi" w:eastAsia="Lucida Sans Unicode" w:hAnsiTheme="majorHAnsi" w:cs="Tahoma"/>
          <w:b/>
          <w:color w:val="000000"/>
          <w:kern w:val="3"/>
        </w:rPr>
        <w:t>Zleceniobiorca zobowiązany jest do prowadzenia ewidencji godzin i zadań we wszystkich projektach współfinansowanych z NSRO</w:t>
      </w:r>
      <w:r w:rsidRPr="00AE2C3E">
        <w:rPr>
          <w:rFonts w:asciiTheme="majorHAnsi" w:eastAsia="Lucida Sans Unicode" w:hAnsiTheme="majorHAnsi" w:cs="Tahoma"/>
          <w:b/>
          <w:color w:val="000000"/>
          <w:kern w:val="3"/>
          <w:vertAlign w:val="superscript"/>
        </w:rPr>
        <w:footnoteReference w:id="1"/>
      </w:r>
      <w:r w:rsidRPr="00AE2C3E">
        <w:rPr>
          <w:rFonts w:asciiTheme="majorHAnsi" w:eastAsia="Lucida Sans Unicode" w:hAnsiTheme="majorHAnsi" w:cs="Tahoma"/>
          <w:b/>
          <w:color w:val="000000"/>
          <w:kern w:val="3"/>
        </w:rPr>
        <w:t xml:space="preserve"> w które jest zaangażowany, oraz przekazywania na </w:t>
      </w:r>
      <w:r w:rsidR="0031687F">
        <w:rPr>
          <w:rFonts w:asciiTheme="majorHAnsi" w:eastAsia="Lucida Sans Unicode" w:hAnsiTheme="majorHAnsi" w:cs="Tahoma"/>
          <w:b/>
          <w:color w:val="000000"/>
          <w:kern w:val="3"/>
        </w:rPr>
        <w:t>koniec każdego miesiąca kopii w</w:t>
      </w:r>
      <w:r w:rsidRPr="00AE2C3E">
        <w:rPr>
          <w:rFonts w:asciiTheme="majorHAnsi" w:eastAsia="Lucida Sans Unicode" w:hAnsiTheme="majorHAnsi" w:cs="Tahoma"/>
          <w:b/>
          <w:color w:val="000000"/>
          <w:kern w:val="3"/>
        </w:rPr>
        <w:t>w</w:t>
      </w:r>
      <w:r w:rsidR="0031687F">
        <w:rPr>
          <w:rFonts w:asciiTheme="majorHAnsi" w:eastAsia="Lucida Sans Unicode" w:hAnsiTheme="majorHAnsi" w:cs="Tahoma"/>
          <w:b/>
          <w:color w:val="000000"/>
          <w:kern w:val="3"/>
        </w:rPr>
        <w:t>.</w:t>
      </w:r>
      <w:r w:rsidRPr="00AE2C3E">
        <w:rPr>
          <w:rFonts w:asciiTheme="majorHAnsi" w:eastAsia="Lucida Sans Unicode" w:hAnsiTheme="majorHAnsi" w:cs="Tahoma"/>
          <w:b/>
          <w:color w:val="000000"/>
          <w:kern w:val="3"/>
        </w:rPr>
        <w:t xml:space="preserve"> </w:t>
      </w:r>
      <w:r w:rsidRPr="00AE2C3E">
        <w:rPr>
          <w:rFonts w:asciiTheme="majorHAnsi" w:eastAsia="Lucida Sans Unicode" w:hAnsiTheme="majorHAnsi" w:cs="Tahoma"/>
          <w:b/>
          <w:color w:val="000000"/>
          <w:kern w:val="3"/>
        </w:rPr>
        <w:lastRenderedPageBreak/>
        <w:t>ewidencji (jeśli doty</w:t>
      </w:r>
      <w:r w:rsidR="00161CC1">
        <w:rPr>
          <w:rFonts w:asciiTheme="majorHAnsi" w:eastAsia="Lucida Sans Unicode" w:hAnsiTheme="majorHAnsi" w:cs="Tahoma"/>
          <w:b/>
          <w:color w:val="000000"/>
          <w:kern w:val="3"/>
        </w:rPr>
        <w:t xml:space="preserve">czy) </w:t>
      </w:r>
    </w:p>
    <w:p w:rsidR="00AE2C3E" w:rsidRPr="00AE2C3E" w:rsidRDefault="00AE2C3E" w:rsidP="00AE2C3E">
      <w:pPr>
        <w:widowControl w:val="0"/>
        <w:tabs>
          <w:tab w:val="center" w:pos="4536"/>
          <w:tab w:val="right" w:pos="9072"/>
        </w:tabs>
        <w:suppressAutoHyphens/>
        <w:autoSpaceDN w:val="0"/>
        <w:jc w:val="both"/>
        <w:textAlignment w:val="baseline"/>
        <w:rPr>
          <w:rFonts w:asciiTheme="majorHAnsi" w:eastAsia="Lucida Sans Unicode" w:hAnsiTheme="majorHAnsi"/>
          <w:kern w:val="3"/>
        </w:rPr>
      </w:pPr>
    </w:p>
    <w:p w:rsidR="00AE2C3E" w:rsidRPr="00AE2C3E" w:rsidRDefault="00AE2C3E" w:rsidP="00AE2C3E">
      <w:pPr>
        <w:widowControl w:val="0"/>
        <w:suppressAutoHyphens/>
        <w:autoSpaceDN w:val="0"/>
        <w:jc w:val="both"/>
        <w:textAlignment w:val="baseline"/>
        <w:rPr>
          <w:rFonts w:asciiTheme="majorHAnsi" w:eastAsia="Lucida Sans Unicode" w:hAnsiTheme="majorHAnsi" w:cs="Tahoma"/>
          <w:b/>
          <w:kern w:val="3"/>
        </w:rPr>
      </w:pPr>
      <w:r w:rsidRPr="00AE2C3E">
        <w:rPr>
          <w:rFonts w:asciiTheme="majorHAnsi" w:eastAsia="Lucida Sans Unicode" w:hAnsiTheme="majorHAnsi" w:cs="Tahoma"/>
          <w:b/>
          <w:kern w:val="3"/>
        </w:rPr>
        <w:t>Zleceniodawca zastrzega sobie:</w:t>
      </w:r>
    </w:p>
    <w:p w:rsidR="00AE2C3E" w:rsidRDefault="00AE2C3E" w:rsidP="00AE2C3E">
      <w:pPr>
        <w:jc w:val="both"/>
        <w:rPr>
          <w:rFonts w:asciiTheme="majorHAnsi" w:eastAsia="Lucida Sans Unicode" w:hAnsiTheme="majorHAnsi" w:cs="Tahoma"/>
          <w:kern w:val="3"/>
        </w:rPr>
      </w:pPr>
      <w:r w:rsidRPr="00AE2C3E">
        <w:rPr>
          <w:rFonts w:asciiTheme="majorHAnsi" w:eastAsia="Lucida Sans Unicode" w:hAnsiTheme="majorHAnsi" w:cs="Tahoma"/>
          <w:kern w:val="3"/>
        </w:rPr>
        <w:t xml:space="preserve">zajęcia będą odbywały się od poniedziałku do soboty, terminy zajęć zostaną dostosowane do planu zajęć uczniów objętych wsparciem oraz rytmu pracy szkoły (dostępność </w:t>
      </w:r>
      <w:proofErr w:type="spellStart"/>
      <w:r w:rsidRPr="00AE2C3E">
        <w:rPr>
          <w:rFonts w:asciiTheme="majorHAnsi" w:eastAsia="Lucida Sans Unicode" w:hAnsiTheme="majorHAnsi" w:cs="Tahoma"/>
          <w:kern w:val="3"/>
        </w:rPr>
        <w:t>sal</w:t>
      </w:r>
      <w:proofErr w:type="spellEnd"/>
      <w:r w:rsidRPr="00AE2C3E">
        <w:rPr>
          <w:rFonts w:asciiTheme="majorHAnsi" w:eastAsia="Lucida Sans Unicode" w:hAnsiTheme="majorHAnsi" w:cs="Tahoma"/>
          <w:kern w:val="3"/>
        </w:rPr>
        <w:t xml:space="preserve"> lekcyjnych, inne uwarunkowania) – ostateczną decyzję o godzinach zajęć podejmuje Dyrektor szkoły, także ilość godzin lekcyjnych przeznaczonych na zajęcia w danym dniu zostanie ustalona w porozumieniu z nim.</w:t>
      </w:r>
    </w:p>
    <w:p w:rsidR="0031687F" w:rsidRDefault="0031687F" w:rsidP="00AE2C3E">
      <w:pPr>
        <w:jc w:val="both"/>
        <w:rPr>
          <w:rFonts w:asciiTheme="majorHAnsi" w:eastAsia="Lucida Sans Unicode" w:hAnsiTheme="majorHAnsi" w:cs="Tahoma"/>
          <w:kern w:val="3"/>
        </w:rPr>
      </w:pPr>
    </w:p>
    <w:p w:rsidR="0031687F" w:rsidRDefault="0031687F" w:rsidP="00AE2C3E">
      <w:pPr>
        <w:jc w:val="both"/>
        <w:rPr>
          <w:rFonts w:asciiTheme="majorHAnsi" w:eastAsia="Lucida Sans Unicode" w:hAnsiTheme="majorHAnsi" w:cs="Tahoma"/>
          <w:kern w:val="3"/>
        </w:rPr>
      </w:pPr>
    </w:p>
    <w:p w:rsidR="0031687F" w:rsidRPr="00AE2C3E" w:rsidRDefault="0031687F" w:rsidP="00AE2C3E">
      <w:pPr>
        <w:jc w:val="both"/>
        <w:rPr>
          <w:rFonts w:asciiTheme="majorHAnsi" w:eastAsia="Lucida Sans Unicode" w:hAnsiTheme="majorHAnsi" w:cs="Tahoma"/>
          <w:kern w:val="3"/>
        </w:rPr>
      </w:pPr>
    </w:p>
    <w:p w:rsidR="00AE2C3E" w:rsidRPr="00AE2C3E" w:rsidRDefault="0031687F" w:rsidP="0031687F">
      <w:pPr>
        <w:widowControl w:val="0"/>
        <w:suppressAutoHyphens/>
        <w:autoSpaceDN w:val="0"/>
        <w:jc w:val="center"/>
        <w:textAlignment w:val="baseline"/>
        <w:rPr>
          <w:rFonts w:asciiTheme="majorHAnsi" w:eastAsia="Lucida Sans Unicode" w:hAnsiTheme="majorHAnsi" w:cs="Tahoma"/>
          <w:kern w:val="3"/>
        </w:rPr>
      </w:pPr>
      <w:r>
        <w:rPr>
          <w:rFonts w:asciiTheme="majorHAnsi" w:eastAsia="Lucida Sans Unicode" w:hAnsiTheme="majorHAnsi" w:cs="Tahoma"/>
          <w:kern w:val="3"/>
        </w:rPr>
        <w:t xml:space="preserve">   …………………………….                                                  </w:t>
      </w:r>
      <w:r w:rsidR="00AE2C3E" w:rsidRPr="00AE2C3E">
        <w:rPr>
          <w:rFonts w:asciiTheme="majorHAnsi" w:eastAsia="Lucida Sans Unicode" w:hAnsiTheme="majorHAnsi" w:cs="Tahoma"/>
          <w:kern w:val="3"/>
        </w:rPr>
        <w:t>……………………….…………………………</w:t>
      </w:r>
    </w:p>
    <w:p w:rsidR="00AE2C3E" w:rsidRPr="00AE2C3E" w:rsidRDefault="00AE2C3E" w:rsidP="00AE2C3E">
      <w:pPr>
        <w:widowControl w:val="0"/>
        <w:suppressAutoHyphens/>
        <w:autoSpaceDN w:val="0"/>
        <w:ind w:left="6045" w:hanging="5700"/>
        <w:textAlignment w:val="baseline"/>
        <w:rPr>
          <w:rFonts w:asciiTheme="majorHAnsi" w:eastAsia="Lucida Sans Unicode" w:hAnsiTheme="majorHAnsi" w:cs="Tahoma"/>
          <w:kern w:val="3"/>
        </w:rPr>
      </w:pPr>
      <w:r w:rsidRPr="00AE2C3E">
        <w:rPr>
          <w:rFonts w:asciiTheme="majorHAnsi" w:eastAsia="Lucida Sans Unicode" w:hAnsiTheme="majorHAnsi" w:cs="Tahoma"/>
          <w:kern w:val="3"/>
        </w:rPr>
        <w:t xml:space="preserve">Miejscowość  i data                                                                          </w:t>
      </w:r>
      <w:r w:rsidRPr="00AE2C3E">
        <w:rPr>
          <w:rFonts w:asciiTheme="majorHAnsi" w:eastAsia="Lucida Sans Unicode" w:hAnsiTheme="majorHAnsi" w:cs="Tahoma"/>
          <w:kern w:val="3"/>
        </w:rPr>
        <w:tab/>
        <w:t xml:space="preserve"> (osoba  lub osoby uprawnione do  reprezentowania Zleceniobiorcy)</w:t>
      </w:r>
    </w:p>
    <w:p w:rsidR="00AE2C3E" w:rsidRPr="00AE2C3E" w:rsidRDefault="00AE2C3E" w:rsidP="00AE2C3E">
      <w:pPr>
        <w:widowControl w:val="0"/>
        <w:suppressAutoHyphens/>
        <w:autoSpaceDN w:val="0"/>
        <w:jc w:val="right"/>
        <w:textAlignment w:val="baseline"/>
        <w:rPr>
          <w:rFonts w:asciiTheme="majorHAnsi" w:eastAsia="Lucida Sans Unicode" w:hAnsiTheme="majorHAnsi" w:cs="Tahoma"/>
          <w:kern w:val="3"/>
        </w:rPr>
      </w:pPr>
      <w:r w:rsidRPr="00AE2C3E">
        <w:rPr>
          <w:rFonts w:asciiTheme="majorHAnsi" w:eastAsia="Lucida Sans Unicode" w:hAnsiTheme="majorHAnsi" w:cs="Tahoma"/>
          <w:kern w:val="3"/>
        </w:rPr>
        <w:t xml:space="preserve">              </w:t>
      </w:r>
    </w:p>
    <w:p w:rsidR="0031687F" w:rsidRDefault="0031687F" w:rsidP="00AE2C3E">
      <w:pPr>
        <w:widowControl w:val="0"/>
        <w:suppressAutoHyphens/>
        <w:autoSpaceDN w:val="0"/>
        <w:jc w:val="right"/>
        <w:textAlignment w:val="baseline"/>
        <w:rPr>
          <w:rFonts w:asciiTheme="majorHAnsi" w:eastAsia="Lucida Sans Unicode" w:hAnsiTheme="majorHAnsi" w:cs="Tahoma"/>
          <w:color w:val="000000"/>
          <w:kern w:val="3"/>
        </w:rPr>
      </w:pPr>
    </w:p>
    <w:p w:rsidR="0031687F" w:rsidRDefault="0031687F" w:rsidP="00AE2C3E">
      <w:pPr>
        <w:widowControl w:val="0"/>
        <w:suppressAutoHyphens/>
        <w:autoSpaceDN w:val="0"/>
        <w:jc w:val="right"/>
        <w:textAlignment w:val="baseline"/>
        <w:rPr>
          <w:rFonts w:asciiTheme="majorHAnsi" w:eastAsia="Lucida Sans Unicode" w:hAnsiTheme="majorHAnsi" w:cs="Tahoma"/>
          <w:color w:val="000000"/>
          <w:kern w:val="3"/>
        </w:rPr>
      </w:pPr>
    </w:p>
    <w:p w:rsidR="0031687F" w:rsidRDefault="0031687F" w:rsidP="00AE2C3E">
      <w:pPr>
        <w:widowControl w:val="0"/>
        <w:suppressAutoHyphens/>
        <w:autoSpaceDN w:val="0"/>
        <w:jc w:val="right"/>
        <w:textAlignment w:val="baseline"/>
        <w:rPr>
          <w:rFonts w:asciiTheme="majorHAnsi" w:eastAsia="Lucida Sans Unicode" w:hAnsiTheme="majorHAnsi" w:cs="Tahoma"/>
          <w:color w:val="000000"/>
          <w:kern w:val="3"/>
        </w:rPr>
      </w:pPr>
    </w:p>
    <w:p w:rsidR="0031687F" w:rsidRDefault="0031687F" w:rsidP="00AE2C3E">
      <w:pPr>
        <w:widowControl w:val="0"/>
        <w:suppressAutoHyphens/>
        <w:autoSpaceDN w:val="0"/>
        <w:jc w:val="right"/>
        <w:textAlignment w:val="baseline"/>
        <w:rPr>
          <w:rFonts w:asciiTheme="majorHAnsi" w:eastAsia="Lucida Sans Unicode" w:hAnsiTheme="majorHAnsi" w:cs="Tahoma"/>
          <w:color w:val="000000"/>
          <w:kern w:val="3"/>
        </w:rPr>
      </w:pPr>
    </w:p>
    <w:p w:rsidR="0031687F" w:rsidRDefault="0031687F" w:rsidP="00AE2C3E">
      <w:pPr>
        <w:widowControl w:val="0"/>
        <w:suppressAutoHyphens/>
        <w:autoSpaceDN w:val="0"/>
        <w:jc w:val="right"/>
        <w:textAlignment w:val="baseline"/>
        <w:rPr>
          <w:rFonts w:asciiTheme="majorHAnsi" w:eastAsia="Lucida Sans Unicode" w:hAnsiTheme="majorHAnsi" w:cs="Tahoma"/>
          <w:color w:val="000000"/>
          <w:kern w:val="3"/>
        </w:rPr>
      </w:pPr>
    </w:p>
    <w:p w:rsidR="0031687F" w:rsidRDefault="0031687F" w:rsidP="00AE2C3E">
      <w:pPr>
        <w:widowControl w:val="0"/>
        <w:suppressAutoHyphens/>
        <w:autoSpaceDN w:val="0"/>
        <w:jc w:val="right"/>
        <w:textAlignment w:val="baseline"/>
        <w:rPr>
          <w:rFonts w:asciiTheme="majorHAnsi" w:eastAsia="Lucida Sans Unicode" w:hAnsiTheme="majorHAnsi" w:cs="Tahoma"/>
          <w:color w:val="000000"/>
          <w:kern w:val="3"/>
        </w:rPr>
      </w:pPr>
    </w:p>
    <w:p w:rsidR="0031687F" w:rsidRDefault="0031687F" w:rsidP="00AE2C3E">
      <w:pPr>
        <w:widowControl w:val="0"/>
        <w:suppressAutoHyphens/>
        <w:autoSpaceDN w:val="0"/>
        <w:jc w:val="right"/>
        <w:textAlignment w:val="baseline"/>
        <w:rPr>
          <w:rFonts w:asciiTheme="majorHAnsi" w:eastAsia="Lucida Sans Unicode" w:hAnsiTheme="majorHAnsi" w:cs="Tahoma"/>
          <w:color w:val="000000"/>
          <w:kern w:val="3"/>
        </w:rPr>
      </w:pPr>
    </w:p>
    <w:p w:rsidR="0031687F" w:rsidRDefault="0031687F" w:rsidP="00AE2C3E">
      <w:pPr>
        <w:widowControl w:val="0"/>
        <w:suppressAutoHyphens/>
        <w:autoSpaceDN w:val="0"/>
        <w:jc w:val="right"/>
        <w:textAlignment w:val="baseline"/>
        <w:rPr>
          <w:rFonts w:asciiTheme="majorHAnsi" w:eastAsia="Lucida Sans Unicode" w:hAnsiTheme="majorHAnsi" w:cs="Tahoma"/>
          <w:color w:val="000000"/>
          <w:kern w:val="3"/>
        </w:rPr>
      </w:pPr>
    </w:p>
    <w:p w:rsidR="0031687F" w:rsidRDefault="0031687F" w:rsidP="00AE2C3E">
      <w:pPr>
        <w:widowControl w:val="0"/>
        <w:suppressAutoHyphens/>
        <w:autoSpaceDN w:val="0"/>
        <w:jc w:val="right"/>
        <w:textAlignment w:val="baseline"/>
        <w:rPr>
          <w:rFonts w:asciiTheme="majorHAnsi" w:eastAsia="Lucida Sans Unicode" w:hAnsiTheme="majorHAnsi" w:cs="Tahoma"/>
          <w:color w:val="000000"/>
          <w:kern w:val="3"/>
        </w:rPr>
      </w:pPr>
    </w:p>
    <w:p w:rsidR="0031687F" w:rsidRDefault="0031687F" w:rsidP="00AE2C3E">
      <w:pPr>
        <w:widowControl w:val="0"/>
        <w:suppressAutoHyphens/>
        <w:autoSpaceDN w:val="0"/>
        <w:jc w:val="right"/>
        <w:textAlignment w:val="baseline"/>
        <w:rPr>
          <w:rFonts w:asciiTheme="majorHAnsi" w:eastAsia="Lucida Sans Unicode" w:hAnsiTheme="majorHAnsi" w:cs="Tahoma"/>
          <w:color w:val="000000"/>
          <w:kern w:val="3"/>
        </w:rPr>
      </w:pPr>
    </w:p>
    <w:p w:rsidR="0031687F" w:rsidRDefault="0031687F" w:rsidP="00AE2C3E">
      <w:pPr>
        <w:widowControl w:val="0"/>
        <w:suppressAutoHyphens/>
        <w:autoSpaceDN w:val="0"/>
        <w:jc w:val="right"/>
        <w:textAlignment w:val="baseline"/>
        <w:rPr>
          <w:rFonts w:asciiTheme="majorHAnsi" w:eastAsia="Lucida Sans Unicode" w:hAnsiTheme="majorHAnsi" w:cs="Tahoma"/>
          <w:color w:val="000000"/>
          <w:kern w:val="3"/>
        </w:rPr>
      </w:pPr>
    </w:p>
    <w:p w:rsidR="0031687F" w:rsidRDefault="0031687F" w:rsidP="00AE2C3E">
      <w:pPr>
        <w:widowControl w:val="0"/>
        <w:suppressAutoHyphens/>
        <w:autoSpaceDN w:val="0"/>
        <w:jc w:val="right"/>
        <w:textAlignment w:val="baseline"/>
        <w:rPr>
          <w:rFonts w:asciiTheme="majorHAnsi" w:eastAsia="Lucida Sans Unicode" w:hAnsiTheme="majorHAnsi" w:cs="Tahoma"/>
          <w:color w:val="000000"/>
          <w:kern w:val="3"/>
        </w:rPr>
      </w:pPr>
    </w:p>
    <w:p w:rsidR="0031687F" w:rsidRDefault="0031687F" w:rsidP="00AE2C3E">
      <w:pPr>
        <w:widowControl w:val="0"/>
        <w:suppressAutoHyphens/>
        <w:autoSpaceDN w:val="0"/>
        <w:jc w:val="right"/>
        <w:textAlignment w:val="baseline"/>
        <w:rPr>
          <w:rFonts w:asciiTheme="majorHAnsi" w:eastAsia="Lucida Sans Unicode" w:hAnsiTheme="majorHAnsi" w:cs="Tahoma"/>
          <w:color w:val="000000"/>
          <w:kern w:val="3"/>
        </w:rPr>
      </w:pPr>
    </w:p>
    <w:p w:rsidR="0031687F" w:rsidRDefault="0031687F" w:rsidP="00AE2C3E">
      <w:pPr>
        <w:widowControl w:val="0"/>
        <w:suppressAutoHyphens/>
        <w:autoSpaceDN w:val="0"/>
        <w:jc w:val="right"/>
        <w:textAlignment w:val="baseline"/>
        <w:rPr>
          <w:rFonts w:asciiTheme="majorHAnsi" w:eastAsia="Lucida Sans Unicode" w:hAnsiTheme="majorHAnsi" w:cs="Tahoma"/>
          <w:color w:val="000000"/>
          <w:kern w:val="3"/>
        </w:rPr>
      </w:pPr>
    </w:p>
    <w:p w:rsidR="0031687F" w:rsidRDefault="0031687F" w:rsidP="00AE2C3E">
      <w:pPr>
        <w:widowControl w:val="0"/>
        <w:suppressAutoHyphens/>
        <w:autoSpaceDN w:val="0"/>
        <w:jc w:val="right"/>
        <w:textAlignment w:val="baseline"/>
        <w:rPr>
          <w:rFonts w:asciiTheme="majorHAnsi" w:eastAsia="Lucida Sans Unicode" w:hAnsiTheme="majorHAnsi" w:cs="Tahoma"/>
          <w:color w:val="000000"/>
          <w:kern w:val="3"/>
        </w:rPr>
      </w:pPr>
    </w:p>
    <w:p w:rsidR="0031687F" w:rsidRDefault="0031687F" w:rsidP="00AE2C3E">
      <w:pPr>
        <w:widowControl w:val="0"/>
        <w:suppressAutoHyphens/>
        <w:autoSpaceDN w:val="0"/>
        <w:jc w:val="right"/>
        <w:textAlignment w:val="baseline"/>
        <w:rPr>
          <w:rFonts w:asciiTheme="majorHAnsi" w:eastAsia="Lucida Sans Unicode" w:hAnsiTheme="majorHAnsi" w:cs="Tahoma"/>
          <w:color w:val="000000"/>
          <w:kern w:val="3"/>
        </w:rPr>
      </w:pPr>
    </w:p>
    <w:p w:rsidR="0031687F" w:rsidRDefault="0031687F" w:rsidP="00AE2C3E">
      <w:pPr>
        <w:widowControl w:val="0"/>
        <w:suppressAutoHyphens/>
        <w:autoSpaceDN w:val="0"/>
        <w:jc w:val="right"/>
        <w:textAlignment w:val="baseline"/>
        <w:rPr>
          <w:rFonts w:asciiTheme="majorHAnsi" w:eastAsia="Lucida Sans Unicode" w:hAnsiTheme="majorHAnsi" w:cs="Tahoma"/>
          <w:color w:val="000000"/>
          <w:kern w:val="3"/>
        </w:rPr>
      </w:pPr>
    </w:p>
    <w:p w:rsidR="0031687F" w:rsidRDefault="0031687F" w:rsidP="00AE2C3E">
      <w:pPr>
        <w:widowControl w:val="0"/>
        <w:suppressAutoHyphens/>
        <w:autoSpaceDN w:val="0"/>
        <w:jc w:val="right"/>
        <w:textAlignment w:val="baseline"/>
        <w:rPr>
          <w:rFonts w:asciiTheme="majorHAnsi" w:eastAsia="Lucida Sans Unicode" w:hAnsiTheme="majorHAnsi" w:cs="Tahoma"/>
          <w:color w:val="000000"/>
          <w:kern w:val="3"/>
        </w:rPr>
      </w:pPr>
    </w:p>
    <w:p w:rsidR="0031687F" w:rsidRDefault="0031687F" w:rsidP="00AE2C3E">
      <w:pPr>
        <w:widowControl w:val="0"/>
        <w:suppressAutoHyphens/>
        <w:autoSpaceDN w:val="0"/>
        <w:jc w:val="right"/>
        <w:textAlignment w:val="baseline"/>
        <w:rPr>
          <w:rFonts w:asciiTheme="majorHAnsi" w:eastAsia="Lucida Sans Unicode" w:hAnsiTheme="majorHAnsi" w:cs="Tahoma"/>
          <w:color w:val="000000"/>
          <w:kern w:val="3"/>
        </w:rPr>
      </w:pPr>
    </w:p>
    <w:p w:rsidR="0031687F" w:rsidRDefault="0031687F" w:rsidP="00AE2C3E">
      <w:pPr>
        <w:widowControl w:val="0"/>
        <w:suppressAutoHyphens/>
        <w:autoSpaceDN w:val="0"/>
        <w:jc w:val="right"/>
        <w:textAlignment w:val="baseline"/>
        <w:rPr>
          <w:rFonts w:asciiTheme="majorHAnsi" w:eastAsia="Lucida Sans Unicode" w:hAnsiTheme="majorHAnsi" w:cs="Tahoma"/>
          <w:color w:val="000000"/>
          <w:kern w:val="3"/>
        </w:rPr>
      </w:pPr>
    </w:p>
    <w:p w:rsidR="0031687F" w:rsidRDefault="0031687F" w:rsidP="00AE2C3E">
      <w:pPr>
        <w:widowControl w:val="0"/>
        <w:suppressAutoHyphens/>
        <w:autoSpaceDN w:val="0"/>
        <w:jc w:val="right"/>
        <w:textAlignment w:val="baseline"/>
        <w:rPr>
          <w:rFonts w:asciiTheme="majorHAnsi" w:eastAsia="Lucida Sans Unicode" w:hAnsiTheme="majorHAnsi" w:cs="Tahoma"/>
          <w:color w:val="000000"/>
          <w:kern w:val="3"/>
        </w:rPr>
      </w:pPr>
    </w:p>
    <w:p w:rsidR="0031687F" w:rsidRDefault="0031687F" w:rsidP="00AE2C3E">
      <w:pPr>
        <w:widowControl w:val="0"/>
        <w:suppressAutoHyphens/>
        <w:autoSpaceDN w:val="0"/>
        <w:jc w:val="right"/>
        <w:textAlignment w:val="baseline"/>
        <w:rPr>
          <w:rFonts w:asciiTheme="majorHAnsi" w:eastAsia="Lucida Sans Unicode" w:hAnsiTheme="majorHAnsi" w:cs="Tahoma"/>
          <w:color w:val="000000"/>
          <w:kern w:val="3"/>
        </w:rPr>
      </w:pPr>
    </w:p>
    <w:p w:rsidR="0031687F" w:rsidRDefault="0031687F" w:rsidP="00AE2C3E">
      <w:pPr>
        <w:widowControl w:val="0"/>
        <w:suppressAutoHyphens/>
        <w:autoSpaceDN w:val="0"/>
        <w:jc w:val="right"/>
        <w:textAlignment w:val="baseline"/>
        <w:rPr>
          <w:rFonts w:asciiTheme="majorHAnsi" w:eastAsia="Lucida Sans Unicode" w:hAnsiTheme="majorHAnsi" w:cs="Tahoma"/>
          <w:color w:val="000000"/>
          <w:kern w:val="3"/>
        </w:rPr>
      </w:pPr>
    </w:p>
    <w:p w:rsidR="0031687F" w:rsidRDefault="0031687F" w:rsidP="00AE2C3E">
      <w:pPr>
        <w:widowControl w:val="0"/>
        <w:suppressAutoHyphens/>
        <w:autoSpaceDN w:val="0"/>
        <w:jc w:val="right"/>
        <w:textAlignment w:val="baseline"/>
        <w:rPr>
          <w:rFonts w:asciiTheme="majorHAnsi" w:eastAsia="Lucida Sans Unicode" w:hAnsiTheme="majorHAnsi" w:cs="Tahoma"/>
          <w:color w:val="000000"/>
          <w:kern w:val="3"/>
        </w:rPr>
      </w:pPr>
    </w:p>
    <w:p w:rsidR="0031687F" w:rsidRDefault="0031687F" w:rsidP="00AE2C3E">
      <w:pPr>
        <w:widowControl w:val="0"/>
        <w:suppressAutoHyphens/>
        <w:autoSpaceDN w:val="0"/>
        <w:jc w:val="right"/>
        <w:textAlignment w:val="baseline"/>
        <w:rPr>
          <w:rFonts w:asciiTheme="majorHAnsi" w:eastAsia="Lucida Sans Unicode" w:hAnsiTheme="majorHAnsi" w:cs="Tahoma"/>
          <w:color w:val="000000"/>
          <w:kern w:val="3"/>
        </w:rPr>
      </w:pPr>
    </w:p>
    <w:p w:rsidR="0031687F" w:rsidRDefault="0031687F" w:rsidP="00AE2C3E">
      <w:pPr>
        <w:widowControl w:val="0"/>
        <w:suppressAutoHyphens/>
        <w:autoSpaceDN w:val="0"/>
        <w:jc w:val="right"/>
        <w:textAlignment w:val="baseline"/>
        <w:rPr>
          <w:rFonts w:asciiTheme="majorHAnsi" w:eastAsia="Lucida Sans Unicode" w:hAnsiTheme="majorHAnsi" w:cs="Tahoma"/>
          <w:color w:val="000000"/>
          <w:kern w:val="3"/>
        </w:rPr>
      </w:pPr>
    </w:p>
    <w:p w:rsidR="0031687F" w:rsidRDefault="0031687F" w:rsidP="00AE2C3E">
      <w:pPr>
        <w:widowControl w:val="0"/>
        <w:suppressAutoHyphens/>
        <w:autoSpaceDN w:val="0"/>
        <w:jc w:val="right"/>
        <w:textAlignment w:val="baseline"/>
        <w:rPr>
          <w:rFonts w:asciiTheme="majorHAnsi" w:eastAsia="Lucida Sans Unicode" w:hAnsiTheme="majorHAnsi" w:cs="Tahoma"/>
          <w:color w:val="000000"/>
          <w:kern w:val="3"/>
        </w:rPr>
      </w:pPr>
    </w:p>
    <w:p w:rsidR="0031687F" w:rsidRDefault="0031687F" w:rsidP="00AE2C3E">
      <w:pPr>
        <w:widowControl w:val="0"/>
        <w:suppressAutoHyphens/>
        <w:autoSpaceDN w:val="0"/>
        <w:jc w:val="right"/>
        <w:textAlignment w:val="baseline"/>
        <w:rPr>
          <w:rFonts w:asciiTheme="majorHAnsi" w:eastAsia="Lucida Sans Unicode" w:hAnsiTheme="majorHAnsi" w:cs="Tahoma"/>
          <w:color w:val="000000"/>
          <w:kern w:val="3"/>
        </w:rPr>
      </w:pPr>
    </w:p>
    <w:p w:rsidR="0031687F" w:rsidRDefault="0031687F" w:rsidP="00AE2C3E">
      <w:pPr>
        <w:widowControl w:val="0"/>
        <w:suppressAutoHyphens/>
        <w:autoSpaceDN w:val="0"/>
        <w:jc w:val="right"/>
        <w:textAlignment w:val="baseline"/>
        <w:rPr>
          <w:rFonts w:asciiTheme="majorHAnsi" w:eastAsia="Lucida Sans Unicode" w:hAnsiTheme="majorHAnsi" w:cs="Tahoma"/>
          <w:color w:val="000000"/>
          <w:kern w:val="3"/>
        </w:rPr>
      </w:pPr>
    </w:p>
    <w:p w:rsidR="00AE2C3E" w:rsidRPr="00AE2C3E" w:rsidRDefault="00AE2C3E" w:rsidP="00AE2C3E">
      <w:pPr>
        <w:widowControl w:val="0"/>
        <w:suppressAutoHyphens/>
        <w:autoSpaceDN w:val="0"/>
        <w:jc w:val="right"/>
        <w:textAlignment w:val="baseline"/>
        <w:rPr>
          <w:rFonts w:asciiTheme="majorHAnsi" w:eastAsia="Lucida Sans Unicode" w:hAnsiTheme="majorHAnsi" w:cs="Tahoma"/>
          <w:color w:val="000000"/>
          <w:kern w:val="3"/>
        </w:rPr>
      </w:pPr>
      <w:r w:rsidRPr="00AE2C3E">
        <w:rPr>
          <w:rFonts w:asciiTheme="majorHAnsi" w:eastAsia="Lucida Sans Unicode" w:hAnsiTheme="majorHAnsi" w:cs="Tahoma"/>
          <w:color w:val="000000"/>
          <w:kern w:val="3"/>
        </w:rPr>
        <w:lastRenderedPageBreak/>
        <w:t>Załącznik Nr 2 do umowy zlecenia</w:t>
      </w:r>
    </w:p>
    <w:p w:rsidR="00AE2C3E" w:rsidRPr="00AE2C3E" w:rsidRDefault="00AE2C3E" w:rsidP="00AE2C3E">
      <w:pPr>
        <w:widowControl w:val="0"/>
        <w:tabs>
          <w:tab w:val="left" w:pos="-180"/>
        </w:tabs>
        <w:suppressAutoHyphens/>
        <w:autoSpaceDN w:val="0"/>
        <w:ind w:left="-180" w:right="-468" w:hanging="357"/>
        <w:jc w:val="both"/>
        <w:textAlignment w:val="baseline"/>
        <w:rPr>
          <w:rFonts w:asciiTheme="majorHAnsi" w:eastAsia="Lucida Sans Unicode" w:hAnsiTheme="majorHAnsi" w:cs="Calibri"/>
          <w:b/>
          <w:kern w:val="3"/>
        </w:rPr>
      </w:pPr>
    </w:p>
    <w:p w:rsidR="00AE2C3E" w:rsidRPr="00AE2C3E" w:rsidRDefault="0031687F" w:rsidP="00AE2C3E">
      <w:pPr>
        <w:widowControl w:val="0"/>
        <w:suppressAutoHyphens/>
        <w:autoSpaceDN w:val="0"/>
        <w:ind w:left="3540" w:firstLine="708"/>
        <w:jc w:val="both"/>
        <w:textAlignment w:val="baseline"/>
        <w:rPr>
          <w:rFonts w:asciiTheme="majorHAnsi" w:eastAsia="Lucida Sans Unicode" w:hAnsiTheme="majorHAnsi" w:cs="Calibri"/>
          <w:kern w:val="3"/>
        </w:rPr>
      </w:pPr>
      <w:r>
        <w:rPr>
          <w:rFonts w:asciiTheme="majorHAnsi" w:eastAsia="Lucida Sans Unicode" w:hAnsiTheme="majorHAnsi" w:cs="Calibri"/>
          <w:kern w:val="3"/>
        </w:rPr>
        <w:t>Kluczewsko</w:t>
      </w:r>
      <w:r w:rsidR="00AE2C3E" w:rsidRPr="00AE2C3E">
        <w:rPr>
          <w:rFonts w:asciiTheme="majorHAnsi" w:eastAsia="Lucida Sans Unicode" w:hAnsiTheme="majorHAnsi" w:cs="Calibri"/>
          <w:kern w:val="3"/>
        </w:rPr>
        <w:t>, dnia....................................................</w:t>
      </w:r>
    </w:p>
    <w:p w:rsidR="00AE2C3E" w:rsidRPr="00AE2C3E" w:rsidRDefault="00AE2C3E" w:rsidP="00AE2C3E">
      <w:pPr>
        <w:widowControl w:val="0"/>
        <w:suppressAutoHyphens/>
        <w:autoSpaceDN w:val="0"/>
        <w:jc w:val="both"/>
        <w:textAlignment w:val="baseline"/>
        <w:rPr>
          <w:rFonts w:asciiTheme="majorHAnsi" w:eastAsia="Lucida Sans Unicode" w:hAnsiTheme="majorHAnsi" w:cs="Calibri"/>
          <w:kern w:val="3"/>
        </w:rPr>
      </w:pPr>
    </w:p>
    <w:p w:rsidR="00AE2C3E" w:rsidRPr="00AE2C3E" w:rsidRDefault="00AE2C3E" w:rsidP="00AE2C3E">
      <w:pPr>
        <w:widowControl w:val="0"/>
        <w:suppressAutoHyphens/>
        <w:autoSpaceDN w:val="0"/>
        <w:jc w:val="both"/>
        <w:textAlignment w:val="baseline"/>
        <w:rPr>
          <w:rFonts w:asciiTheme="majorHAnsi" w:eastAsia="Lucida Sans Unicode" w:hAnsiTheme="majorHAnsi" w:cs="Calibri"/>
          <w:kern w:val="3"/>
        </w:rPr>
      </w:pPr>
      <w:r w:rsidRPr="00AE2C3E">
        <w:rPr>
          <w:rFonts w:asciiTheme="majorHAnsi" w:eastAsia="Lucida Sans Unicode" w:hAnsiTheme="majorHAnsi" w:cs="Calibri"/>
          <w:kern w:val="3"/>
        </w:rPr>
        <w:t>...........................................................     ........................        ……………......................................</w:t>
      </w:r>
    </w:p>
    <w:p w:rsidR="00AE2C3E" w:rsidRPr="00AE2C3E" w:rsidRDefault="00AE2C3E" w:rsidP="00AE2C3E">
      <w:pPr>
        <w:widowControl w:val="0"/>
        <w:suppressAutoHyphens/>
        <w:autoSpaceDN w:val="0"/>
        <w:jc w:val="both"/>
        <w:textAlignment w:val="baseline"/>
        <w:rPr>
          <w:rFonts w:asciiTheme="majorHAnsi" w:eastAsia="Lucida Sans Unicode" w:hAnsiTheme="majorHAnsi" w:cs="Calibri"/>
          <w:kern w:val="3"/>
        </w:rPr>
      </w:pPr>
      <w:r w:rsidRPr="00AE2C3E">
        <w:rPr>
          <w:rFonts w:asciiTheme="majorHAnsi" w:eastAsia="Lucida Sans Unicode" w:hAnsiTheme="majorHAnsi" w:cs="Calibri"/>
          <w:kern w:val="3"/>
        </w:rPr>
        <w:t>/Nazwisko i imię/</w:t>
      </w:r>
      <w:r w:rsidRPr="00AE2C3E">
        <w:rPr>
          <w:rFonts w:asciiTheme="majorHAnsi" w:eastAsia="Lucida Sans Unicode" w:hAnsiTheme="majorHAnsi" w:cs="Calibri"/>
          <w:kern w:val="3"/>
        </w:rPr>
        <w:tab/>
      </w:r>
      <w:r w:rsidRPr="00AE2C3E">
        <w:rPr>
          <w:rFonts w:asciiTheme="majorHAnsi" w:eastAsia="Lucida Sans Unicode" w:hAnsiTheme="majorHAnsi" w:cs="Calibri"/>
          <w:kern w:val="3"/>
        </w:rPr>
        <w:tab/>
      </w:r>
      <w:r w:rsidRPr="00AE2C3E">
        <w:rPr>
          <w:rFonts w:asciiTheme="majorHAnsi" w:eastAsia="Lucida Sans Unicode" w:hAnsiTheme="majorHAnsi" w:cs="Calibri"/>
          <w:kern w:val="3"/>
        </w:rPr>
        <w:tab/>
        <w:t xml:space="preserve">       /drugie imię/</w:t>
      </w:r>
      <w:r w:rsidRPr="00AE2C3E">
        <w:rPr>
          <w:rFonts w:asciiTheme="majorHAnsi" w:eastAsia="Lucida Sans Unicode" w:hAnsiTheme="majorHAnsi" w:cs="Calibri"/>
          <w:kern w:val="3"/>
        </w:rPr>
        <w:tab/>
      </w:r>
      <w:r w:rsidRPr="00AE2C3E">
        <w:rPr>
          <w:rFonts w:asciiTheme="majorHAnsi" w:eastAsia="Lucida Sans Unicode" w:hAnsiTheme="majorHAnsi" w:cs="Calibri"/>
          <w:kern w:val="3"/>
        </w:rPr>
        <w:tab/>
        <w:t>/nazwisko rodowe/</w:t>
      </w:r>
    </w:p>
    <w:p w:rsidR="00AE2C3E" w:rsidRPr="00AE2C3E" w:rsidRDefault="00AE2C3E" w:rsidP="00AE2C3E">
      <w:pPr>
        <w:widowControl w:val="0"/>
        <w:suppressAutoHyphens/>
        <w:autoSpaceDN w:val="0"/>
        <w:jc w:val="both"/>
        <w:textAlignment w:val="baseline"/>
        <w:rPr>
          <w:rFonts w:asciiTheme="majorHAnsi" w:eastAsia="Lucida Sans Unicode" w:hAnsiTheme="majorHAnsi" w:cs="Calibri"/>
          <w:kern w:val="3"/>
        </w:rPr>
      </w:pPr>
    </w:p>
    <w:p w:rsidR="00AE2C3E" w:rsidRPr="00AE2C3E" w:rsidRDefault="00AE2C3E" w:rsidP="00AE2C3E">
      <w:pPr>
        <w:widowControl w:val="0"/>
        <w:suppressAutoHyphens/>
        <w:autoSpaceDN w:val="0"/>
        <w:jc w:val="both"/>
        <w:textAlignment w:val="baseline"/>
        <w:rPr>
          <w:rFonts w:asciiTheme="majorHAnsi" w:eastAsia="Lucida Sans Unicode" w:hAnsiTheme="majorHAnsi" w:cs="Calibri"/>
          <w:kern w:val="3"/>
        </w:rPr>
      </w:pPr>
      <w:r w:rsidRPr="00AE2C3E">
        <w:rPr>
          <w:rFonts w:asciiTheme="majorHAnsi" w:eastAsia="Lucida Sans Unicode" w:hAnsiTheme="majorHAnsi" w:cs="Calibri"/>
          <w:kern w:val="3"/>
        </w:rPr>
        <w:t>..................................................................................................................................................</w:t>
      </w:r>
    </w:p>
    <w:p w:rsidR="00AE2C3E" w:rsidRPr="00AE2C3E" w:rsidRDefault="00AE2C3E" w:rsidP="00AE2C3E">
      <w:pPr>
        <w:widowControl w:val="0"/>
        <w:suppressAutoHyphens/>
        <w:autoSpaceDN w:val="0"/>
        <w:jc w:val="both"/>
        <w:textAlignment w:val="baseline"/>
        <w:rPr>
          <w:rFonts w:asciiTheme="majorHAnsi" w:eastAsia="Lucida Sans Unicode" w:hAnsiTheme="majorHAnsi" w:cs="Calibri"/>
          <w:kern w:val="3"/>
        </w:rPr>
      </w:pPr>
      <w:r w:rsidRPr="00AE2C3E">
        <w:rPr>
          <w:rFonts w:asciiTheme="majorHAnsi" w:eastAsia="Lucida Sans Unicode" w:hAnsiTheme="majorHAnsi" w:cs="Calibri"/>
          <w:kern w:val="3"/>
        </w:rPr>
        <w:t>/imiona rodziców/</w:t>
      </w:r>
    </w:p>
    <w:p w:rsidR="00AE2C3E" w:rsidRPr="00AE2C3E" w:rsidRDefault="00AE2C3E" w:rsidP="00AE2C3E">
      <w:pPr>
        <w:widowControl w:val="0"/>
        <w:suppressAutoHyphens/>
        <w:autoSpaceDN w:val="0"/>
        <w:jc w:val="both"/>
        <w:textAlignment w:val="baseline"/>
        <w:rPr>
          <w:rFonts w:asciiTheme="majorHAnsi" w:eastAsia="Lucida Sans Unicode" w:hAnsiTheme="majorHAnsi" w:cs="Calibri"/>
          <w:kern w:val="3"/>
        </w:rPr>
      </w:pPr>
    </w:p>
    <w:p w:rsidR="00AE2C3E" w:rsidRPr="00AE2C3E" w:rsidRDefault="00AE2C3E" w:rsidP="00AE2C3E">
      <w:pPr>
        <w:widowControl w:val="0"/>
        <w:suppressAutoHyphens/>
        <w:autoSpaceDN w:val="0"/>
        <w:jc w:val="both"/>
        <w:textAlignment w:val="baseline"/>
        <w:rPr>
          <w:rFonts w:asciiTheme="majorHAnsi" w:eastAsia="Lucida Sans Unicode" w:hAnsiTheme="majorHAnsi" w:cs="Calibri"/>
          <w:kern w:val="3"/>
        </w:rPr>
      </w:pPr>
      <w:r w:rsidRPr="00AE2C3E">
        <w:rPr>
          <w:rFonts w:asciiTheme="majorHAnsi" w:eastAsia="Lucida Sans Unicode" w:hAnsiTheme="majorHAnsi" w:cs="Calibri"/>
          <w:kern w:val="3"/>
        </w:rPr>
        <w:t>..................................................................................................................................................</w:t>
      </w:r>
    </w:p>
    <w:p w:rsidR="00AE2C3E" w:rsidRPr="00AE2C3E" w:rsidRDefault="00AE2C3E" w:rsidP="00AE2C3E">
      <w:pPr>
        <w:widowControl w:val="0"/>
        <w:suppressAutoHyphens/>
        <w:autoSpaceDN w:val="0"/>
        <w:jc w:val="both"/>
        <w:textAlignment w:val="baseline"/>
        <w:rPr>
          <w:rFonts w:asciiTheme="majorHAnsi" w:eastAsia="Lucida Sans Unicode" w:hAnsiTheme="majorHAnsi" w:cs="Calibri"/>
          <w:kern w:val="3"/>
        </w:rPr>
      </w:pPr>
      <w:r w:rsidRPr="00AE2C3E">
        <w:rPr>
          <w:rFonts w:asciiTheme="majorHAnsi" w:eastAsia="Lucida Sans Unicode" w:hAnsiTheme="majorHAnsi" w:cs="Calibri"/>
          <w:kern w:val="3"/>
        </w:rPr>
        <w:t xml:space="preserve">                               /adres zamieszkania – kod, miejscowość, ulica, nr domu, gmina/</w:t>
      </w:r>
    </w:p>
    <w:p w:rsidR="00AE2C3E" w:rsidRPr="00AE2C3E" w:rsidRDefault="00AE2C3E" w:rsidP="00AE2C3E">
      <w:pPr>
        <w:widowControl w:val="0"/>
        <w:suppressAutoHyphens/>
        <w:autoSpaceDN w:val="0"/>
        <w:jc w:val="both"/>
        <w:textAlignment w:val="baseline"/>
        <w:rPr>
          <w:rFonts w:asciiTheme="majorHAnsi" w:eastAsia="Lucida Sans Unicode" w:hAnsiTheme="majorHAnsi" w:cs="Calibri"/>
          <w:kern w:val="3"/>
        </w:rPr>
      </w:pPr>
    </w:p>
    <w:p w:rsidR="00AE2C3E" w:rsidRPr="00AE2C3E" w:rsidRDefault="00AE2C3E" w:rsidP="00AE2C3E">
      <w:pPr>
        <w:widowControl w:val="0"/>
        <w:suppressAutoHyphens/>
        <w:autoSpaceDN w:val="0"/>
        <w:jc w:val="both"/>
        <w:textAlignment w:val="baseline"/>
        <w:rPr>
          <w:rFonts w:asciiTheme="majorHAnsi" w:eastAsia="Lucida Sans Unicode" w:hAnsiTheme="majorHAnsi" w:cs="Calibri"/>
          <w:kern w:val="3"/>
        </w:rPr>
      </w:pPr>
      <w:r w:rsidRPr="00AE2C3E">
        <w:rPr>
          <w:rFonts w:asciiTheme="majorHAnsi" w:eastAsia="Lucida Sans Unicode" w:hAnsiTheme="majorHAnsi" w:cs="Calibri"/>
          <w:kern w:val="3"/>
        </w:rPr>
        <w:t>.................................................</w:t>
      </w:r>
      <w:r w:rsidRPr="00AE2C3E">
        <w:rPr>
          <w:rFonts w:asciiTheme="majorHAnsi" w:eastAsia="Lucida Sans Unicode" w:hAnsiTheme="majorHAnsi" w:cs="Calibri"/>
          <w:kern w:val="3"/>
        </w:rPr>
        <w:tab/>
      </w:r>
      <w:r w:rsidRPr="00AE2C3E">
        <w:rPr>
          <w:rFonts w:asciiTheme="majorHAnsi" w:eastAsia="Lucida Sans Unicode" w:hAnsiTheme="majorHAnsi" w:cs="Calibri"/>
          <w:kern w:val="3"/>
        </w:rPr>
        <w:tab/>
      </w:r>
      <w:r w:rsidRPr="00AE2C3E">
        <w:rPr>
          <w:rFonts w:asciiTheme="majorHAnsi" w:eastAsia="Lucida Sans Unicode" w:hAnsiTheme="majorHAnsi" w:cs="Calibri"/>
          <w:kern w:val="3"/>
        </w:rPr>
        <w:tab/>
      </w:r>
      <w:r w:rsidRPr="00AE2C3E">
        <w:rPr>
          <w:rFonts w:asciiTheme="majorHAnsi" w:eastAsia="Lucida Sans Unicode" w:hAnsiTheme="majorHAnsi" w:cs="Calibri"/>
          <w:kern w:val="3"/>
        </w:rPr>
        <w:tab/>
      </w:r>
      <w:r w:rsidR="0031687F">
        <w:rPr>
          <w:rFonts w:asciiTheme="majorHAnsi" w:eastAsia="Lucida Sans Unicode" w:hAnsiTheme="majorHAnsi" w:cs="Calibri"/>
          <w:kern w:val="3"/>
        </w:rPr>
        <w:t xml:space="preserve">                </w:t>
      </w:r>
      <w:r w:rsidRPr="00AE2C3E">
        <w:rPr>
          <w:rFonts w:asciiTheme="majorHAnsi" w:eastAsia="Lucida Sans Unicode" w:hAnsiTheme="majorHAnsi" w:cs="Calibri"/>
          <w:kern w:val="3"/>
        </w:rPr>
        <w:t>……..............................................</w:t>
      </w:r>
    </w:p>
    <w:p w:rsidR="00AE2C3E" w:rsidRPr="00AE2C3E" w:rsidRDefault="00AE2C3E" w:rsidP="00AE2C3E">
      <w:pPr>
        <w:widowControl w:val="0"/>
        <w:suppressAutoHyphens/>
        <w:autoSpaceDN w:val="0"/>
        <w:jc w:val="both"/>
        <w:textAlignment w:val="baseline"/>
        <w:rPr>
          <w:rFonts w:asciiTheme="majorHAnsi" w:eastAsia="Lucida Sans Unicode" w:hAnsiTheme="majorHAnsi" w:cs="Calibri"/>
          <w:kern w:val="3"/>
        </w:rPr>
      </w:pPr>
      <w:r w:rsidRPr="00AE2C3E">
        <w:rPr>
          <w:rFonts w:asciiTheme="majorHAnsi" w:eastAsia="Lucida Sans Unicode" w:hAnsiTheme="majorHAnsi" w:cs="Calibri"/>
          <w:kern w:val="3"/>
        </w:rPr>
        <w:t>/NIP/</w:t>
      </w:r>
      <w:r w:rsidRPr="00AE2C3E">
        <w:rPr>
          <w:rFonts w:asciiTheme="majorHAnsi" w:eastAsia="Lucida Sans Unicode" w:hAnsiTheme="majorHAnsi" w:cs="Calibri"/>
          <w:kern w:val="3"/>
        </w:rPr>
        <w:tab/>
      </w:r>
      <w:r w:rsidRPr="00AE2C3E">
        <w:rPr>
          <w:rFonts w:asciiTheme="majorHAnsi" w:eastAsia="Lucida Sans Unicode" w:hAnsiTheme="majorHAnsi" w:cs="Calibri"/>
          <w:kern w:val="3"/>
        </w:rPr>
        <w:tab/>
      </w:r>
      <w:r w:rsidRPr="00AE2C3E">
        <w:rPr>
          <w:rFonts w:asciiTheme="majorHAnsi" w:eastAsia="Lucida Sans Unicode" w:hAnsiTheme="majorHAnsi" w:cs="Calibri"/>
          <w:kern w:val="3"/>
        </w:rPr>
        <w:tab/>
      </w:r>
      <w:r w:rsidRPr="00AE2C3E">
        <w:rPr>
          <w:rFonts w:asciiTheme="majorHAnsi" w:eastAsia="Lucida Sans Unicode" w:hAnsiTheme="majorHAnsi" w:cs="Calibri"/>
          <w:kern w:val="3"/>
        </w:rPr>
        <w:tab/>
      </w:r>
      <w:r w:rsidRPr="00AE2C3E">
        <w:rPr>
          <w:rFonts w:asciiTheme="majorHAnsi" w:eastAsia="Lucida Sans Unicode" w:hAnsiTheme="majorHAnsi" w:cs="Calibri"/>
          <w:kern w:val="3"/>
        </w:rPr>
        <w:tab/>
      </w:r>
      <w:r w:rsidRPr="00AE2C3E">
        <w:rPr>
          <w:rFonts w:asciiTheme="majorHAnsi" w:eastAsia="Lucida Sans Unicode" w:hAnsiTheme="majorHAnsi" w:cs="Calibri"/>
          <w:kern w:val="3"/>
        </w:rPr>
        <w:tab/>
      </w:r>
      <w:r w:rsidRPr="00AE2C3E">
        <w:rPr>
          <w:rFonts w:asciiTheme="majorHAnsi" w:eastAsia="Lucida Sans Unicode" w:hAnsiTheme="majorHAnsi" w:cs="Calibri"/>
          <w:kern w:val="3"/>
        </w:rPr>
        <w:tab/>
      </w:r>
      <w:r w:rsidRPr="00AE2C3E">
        <w:rPr>
          <w:rFonts w:asciiTheme="majorHAnsi" w:eastAsia="Lucida Sans Unicode" w:hAnsiTheme="majorHAnsi" w:cs="Calibri"/>
          <w:kern w:val="3"/>
        </w:rPr>
        <w:tab/>
      </w:r>
      <w:r w:rsidRPr="00AE2C3E">
        <w:rPr>
          <w:rFonts w:asciiTheme="majorHAnsi" w:eastAsia="Lucida Sans Unicode" w:hAnsiTheme="majorHAnsi" w:cs="Calibri"/>
          <w:kern w:val="3"/>
        </w:rPr>
        <w:tab/>
        <w:t>/województwo/</w:t>
      </w:r>
    </w:p>
    <w:p w:rsidR="00AE2C3E" w:rsidRPr="00AE2C3E" w:rsidRDefault="00AE2C3E" w:rsidP="00AE2C3E">
      <w:pPr>
        <w:widowControl w:val="0"/>
        <w:suppressAutoHyphens/>
        <w:autoSpaceDN w:val="0"/>
        <w:jc w:val="both"/>
        <w:textAlignment w:val="baseline"/>
        <w:rPr>
          <w:rFonts w:asciiTheme="majorHAnsi" w:eastAsia="Lucida Sans Unicode" w:hAnsiTheme="majorHAnsi" w:cs="Calibri"/>
          <w:kern w:val="3"/>
        </w:rPr>
      </w:pPr>
    </w:p>
    <w:p w:rsidR="00AE2C3E" w:rsidRPr="00AE2C3E" w:rsidRDefault="00AE2C3E" w:rsidP="00AE2C3E">
      <w:pPr>
        <w:widowControl w:val="0"/>
        <w:suppressAutoHyphens/>
        <w:autoSpaceDN w:val="0"/>
        <w:jc w:val="both"/>
        <w:textAlignment w:val="baseline"/>
        <w:rPr>
          <w:rFonts w:asciiTheme="majorHAnsi" w:eastAsia="Lucida Sans Unicode" w:hAnsiTheme="majorHAnsi" w:cs="Calibri"/>
          <w:kern w:val="3"/>
        </w:rPr>
      </w:pPr>
      <w:r w:rsidRPr="00AE2C3E">
        <w:rPr>
          <w:rFonts w:asciiTheme="majorHAnsi" w:eastAsia="Lucida Sans Unicode" w:hAnsiTheme="majorHAnsi" w:cs="Calibri"/>
          <w:kern w:val="3"/>
        </w:rPr>
        <w:t xml:space="preserve">.......................................................    </w:t>
      </w:r>
      <w:r w:rsidRPr="00AE2C3E">
        <w:rPr>
          <w:rFonts w:asciiTheme="majorHAnsi" w:eastAsia="Lucida Sans Unicode" w:hAnsiTheme="majorHAnsi" w:cs="Calibri"/>
          <w:kern w:val="3"/>
        </w:rPr>
        <w:tab/>
      </w:r>
      <w:r w:rsidRPr="00AE2C3E">
        <w:rPr>
          <w:rFonts w:asciiTheme="majorHAnsi" w:eastAsia="Lucida Sans Unicode" w:hAnsiTheme="majorHAnsi" w:cs="Calibri"/>
          <w:kern w:val="3"/>
        </w:rPr>
        <w:tab/>
      </w:r>
      <w:r w:rsidRPr="00AE2C3E">
        <w:rPr>
          <w:rFonts w:asciiTheme="majorHAnsi" w:eastAsia="Lucida Sans Unicode" w:hAnsiTheme="majorHAnsi" w:cs="Calibri"/>
          <w:kern w:val="3"/>
        </w:rPr>
        <w:tab/>
      </w:r>
      <w:r w:rsidR="0031687F">
        <w:rPr>
          <w:rFonts w:asciiTheme="majorHAnsi" w:eastAsia="Lucida Sans Unicode" w:hAnsiTheme="majorHAnsi" w:cs="Calibri"/>
          <w:kern w:val="3"/>
        </w:rPr>
        <w:t xml:space="preserve">                        </w:t>
      </w:r>
      <w:r w:rsidRPr="00AE2C3E">
        <w:rPr>
          <w:rFonts w:asciiTheme="majorHAnsi" w:eastAsia="Lucida Sans Unicode" w:hAnsiTheme="majorHAnsi" w:cs="Calibri"/>
          <w:kern w:val="3"/>
        </w:rPr>
        <w:t xml:space="preserve"> ...................................................</w:t>
      </w:r>
    </w:p>
    <w:p w:rsidR="00AE2C3E" w:rsidRPr="00AE2C3E" w:rsidRDefault="00AE2C3E" w:rsidP="00AE2C3E">
      <w:pPr>
        <w:widowControl w:val="0"/>
        <w:suppressAutoHyphens/>
        <w:autoSpaceDN w:val="0"/>
        <w:jc w:val="both"/>
        <w:textAlignment w:val="baseline"/>
        <w:rPr>
          <w:rFonts w:asciiTheme="majorHAnsi" w:eastAsia="Lucida Sans Unicode" w:hAnsiTheme="majorHAnsi" w:cs="Calibri"/>
          <w:kern w:val="3"/>
        </w:rPr>
      </w:pPr>
      <w:r w:rsidRPr="00AE2C3E">
        <w:rPr>
          <w:rFonts w:asciiTheme="majorHAnsi" w:eastAsia="Lucida Sans Unicode" w:hAnsiTheme="majorHAnsi" w:cs="Calibri"/>
          <w:kern w:val="3"/>
        </w:rPr>
        <w:t>/PESEL/</w:t>
      </w:r>
      <w:r w:rsidRPr="00AE2C3E">
        <w:rPr>
          <w:rFonts w:asciiTheme="majorHAnsi" w:eastAsia="Lucida Sans Unicode" w:hAnsiTheme="majorHAnsi" w:cs="Calibri"/>
          <w:kern w:val="3"/>
        </w:rPr>
        <w:tab/>
      </w:r>
      <w:r w:rsidRPr="00AE2C3E">
        <w:rPr>
          <w:rFonts w:asciiTheme="majorHAnsi" w:eastAsia="Lucida Sans Unicode" w:hAnsiTheme="majorHAnsi" w:cs="Calibri"/>
          <w:kern w:val="3"/>
        </w:rPr>
        <w:tab/>
      </w:r>
      <w:r w:rsidRPr="00AE2C3E">
        <w:rPr>
          <w:rFonts w:asciiTheme="majorHAnsi" w:eastAsia="Lucida Sans Unicode" w:hAnsiTheme="majorHAnsi" w:cs="Calibri"/>
          <w:kern w:val="3"/>
        </w:rPr>
        <w:tab/>
      </w:r>
      <w:r w:rsidRPr="00AE2C3E">
        <w:rPr>
          <w:rFonts w:asciiTheme="majorHAnsi" w:eastAsia="Lucida Sans Unicode" w:hAnsiTheme="majorHAnsi" w:cs="Calibri"/>
          <w:kern w:val="3"/>
        </w:rPr>
        <w:tab/>
        <w:t xml:space="preserve"> </w:t>
      </w:r>
      <w:r w:rsidRPr="00AE2C3E">
        <w:rPr>
          <w:rFonts w:asciiTheme="majorHAnsi" w:eastAsia="Lucida Sans Unicode" w:hAnsiTheme="majorHAnsi" w:cs="Calibri"/>
          <w:kern w:val="3"/>
        </w:rPr>
        <w:tab/>
      </w:r>
      <w:r w:rsidRPr="00AE2C3E">
        <w:rPr>
          <w:rFonts w:asciiTheme="majorHAnsi" w:eastAsia="Lucida Sans Unicode" w:hAnsiTheme="majorHAnsi" w:cs="Calibri"/>
          <w:kern w:val="3"/>
        </w:rPr>
        <w:tab/>
      </w:r>
      <w:r w:rsidRPr="00AE2C3E">
        <w:rPr>
          <w:rFonts w:asciiTheme="majorHAnsi" w:eastAsia="Lucida Sans Unicode" w:hAnsiTheme="majorHAnsi" w:cs="Calibri"/>
          <w:kern w:val="3"/>
        </w:rPr>
        <w:tab/>
        <w:t xml:space="preserve">       /data i miejsce urodzenia/</w:t>
      </w:r>
    </w:p>
    <w:p w:rsidR="00AE2C3E" w:rsidRPr="00AE2C3E" w:rsidRDefault="00AE2C3E" w:rsidP="00AE2C3E">
      <w:pPr>
        <w:widowControl w:val="0"/>
        <w:suppressAutoHyphens/>
        <w:autoSpaceDN w:val="0"/>
        <w:jc w:val="both"/>
        <w:textAlignment w:val="baseline"/>
        <w:rPr>
          <w:rFonts w:asciiTheme="majorHAnsi" w:eastAsia="Lucida Sans Unicode" w:hAnsiTheme="majorHAnsi" w:cs="Calibri"/>
          <w:kern w:val="3"/>
        </w:rPr>
      </w:pPr>
    </w:p>
    <w:p w:rsidR="00AE2C3E" w:rsidRPr="00AE2C3E" w:rsidRDefault="00AE2C3E" w:rsidP="00AE2C3E">
      <w:pPr>
        <w:widowControl w:val="0"/>
        <w:suppressAutoHyphens/>
        <w:autoSpaceDN w:val="0"/>
        <w:jc w:val="both"/>
        <w:textAlignment w:val="baseline"/>
        <w:rPr>
          <w:rFonts w:asciiTheme="majorHAnsi" w:eastAsia="Lucida Sans Unicode" w:hAnsiTheme="majorHAnsi" w:cs="Calibri"/>
          <w:kern w:val="3"/>
        </w:rPr>
      </w:pPr>
      <w:r w:rsidRPr="00AE2C3E">
        <w:rPr>
          <w:rFonts w:asciiTheme="majorHAnsi" w:eastAsia="Lucida Sans Unicode" w:hAnsiTheme="majorHAnsi" w:cs="Calibri"/>
          <w:kern w:val="3"/>
        </w:rPr>
        <w:t xml:space="preserve">..........................................................................   </w:t>
      </w:r>
      <w:r w:rsidR="0031687F">
        <w:rPr>
          <w:rFonts w:asciiTheme="majorHAnsi" w:eastAsia="Lucida Sans Unicode" w:hAnsiTheme="majorHAnsi" w:cs="Calibri"/>
          <w:kern w:val="3"/>
        </w:rPr>
        <w:t xml:space="preserve">                                 </w:t>
      </w:r>
      <w:r w:rsidRPr="00AE2C3E">
        <w:rPr>
          <w:rFonts w:asciiTheme="majorHAnsi" w:eastAsia="Lucida Sans Unicode" w:hAnsiTheme="majorHAnsi" w:cs="Calibri"/>
          <w:kern w:val="3"/>
        </w:rPr>
        <w:t xml:space="preserve"> ....................................................................</w:t>
      </w:r>
    </w:p>
    <w:p w:rsidR="00AE2C3E" w:rsidRPr="00AE2C3E" w:rsidRDefault="00AE2C3E" w:rsidP="00AE2C3E">
      <w:pPr>
        <w:widowControl w:val="0"/>
        <w:suppressAutoHyphens/>
        <w:autoSpaceDN w:val="0"/>
        <w:jc w:val="both"/>
        <w:textAlignment w:val="baseline"/>
        <w:rPr>
          <w:rFonts w:asciiTheme="majorHAnsi" w:eastAsia="Lucida Sans Unicode" w:hAnsiTheme="majorHAnsi" w:cs="Calibri"/>
          <w:kern w:val="3"/>
        </w:rPr>
      </w:pPr>
      <w:r w:rsidRPr="00AE2C3E">
        <w:rPr>
          <w:rFonts w:asciiTheme="majorHAnsi" w:eastAsia="Lucida Sans Unicode" w:hAnsiTheme="majorHAnsi" w:cs="Calibri"/>
          <w:kern w:val="3"/>
        </w:rPr>
        <w:t>/nazwa i adres Urzędu Skarbowego/</w:t>
      </w:r>
      <w:r w:rsidRPr="00AE2C3E">
        <w:rPr>
          <w:rFonts w:asciiTheme="majorHAnsi" w:eastAsia="Lucida Sans Unicode" w:hAnsiTheme="majorHAnsi" w:cs="Calibri"/>
          <w:kern w:val="3"/>
        </w:rPr>
        <w:tab/>
      </w:r>
      <w:r w:rsidRPr="00AE2C3E">
        <w:rPr>
          <w:rFonts w:asciiTheme="majorHAnsi" w:eastAsia="Lucida Sans Unicode" w:hAnsiTheme="majorHAnsi" w:cs="Calibri"/>
          <w:kern w:val="3"/>
        </w:rPr>
        <w:tab/>
      </w:r>
      <w:r w:rsidRPr="00AE2C3E">
        <w:rPr>
          <w:rFonts w:asciiTheme="majorHAnsi" w:eastAsia="Lucida Sans Unicode" w:hAnsiTheme="majorHAnsi" w:cs="Calibri"/>
          <w:kern w:val="3"/>
        </w:rPr>
        <w:tab/>
      </w:r>
      <w:r w:rsidRPr="00AE2C3E">
        <w:rPr>
          <w:rFonts w:asciiTheme="majorHAnsi" w:eastAsia="Lucida Sans Unicode" w:hAnsiTheme="majorHAnsi" w:cs="Calibri"/>
          <w:kern w:val="3"/>
        </w:rPr>
        <w:tab/>
        <w:t>/Fundusz Zdrowia/</w:t>
      </w:r>
    </w:p>
    <w:p w:rsidR="00AE2C3E" w:rsidRPr="00AE2C3E" w:rsidRDefault="00AE2C3E" w:rsidP="00AE2C3E">
      <w:pPr>
        <w:widowControl w:val="0"/>
        <w:suppressAutoHyphens/>
        <w:autoSpaceDN w:val="0"/>
        <w:jc w:val="center"/>
        <w:textAlignment w:val="baseline"/>
        <w:rPr>
          <w:rFonts w:asciiTheme="majorHAnsi" w:eastAsia="Lucida Sans Unicode" w:hAnsiTheme="majorHAnsi" w:cs="Calibri"/>
          <w:color w:val="000000"/>
          <w:kern w:val="3"/>
        </w:rPr>
      </w:pPr>
    </w:p>
    <w:p w:rsidR="00AE2C3E" w:rsidRPr="00AE2C3E" w:rsidRDefault="00AE2C3E" w:rsidP="00AE2C3E">
      <w:pPr>
        <w:keepNext/>
        <w:suppressAutoHyphens/>
        <w:overflowPunct w:val="0"/>
        <w:autoSpaceDE w:val="0"/>
        <w:ind w:left="360" w:hanging="360"/>
        <w:jc w:val="center"/>
        <w:outlineLvl w:val="0"/>
        <w:rPr>
          <w:rFonts w:asciiTheme="majorHAnsi" w:hAnsiTheme="majorHAnsi" w:cs="Calibri"/>
          <w:color w:val="000000"/>
          <w:lang w:eastAsia="ar-SA"/>
        </w:rPr>
      </w:pPr>
      <w:r w:rsidRPr="00AE2C3E">
        <w:rPr>
          <w:rFonts w:asciiTheme="majorHAnsi" w:hAnsiTheme="majorHAnsi" w:cs="Calibri"/>
          <w:color w:val="000000"/>
          <w:lang w:eastAsia="ar-SA"/>
        </w:rPr>
        <w:t xml:space="preserve">OŚWIADCZENIE </w:t>
      </w:r>
      <w:r w:rsidR="00161CC1">
        <w:rPr>
          <w:rFonts w:asciiTheme="majorHAnsi" w:hAnsiTheme="majorHAnsi" w:cs="Calibri"/>
          <w:color w:val="000000"/>
          <w:lang w:eastAsia="ar-SA"/>
        </w:rPr>
        <w:t xml:space="preserve">ZLECENIOBIORCY DO UMOWY </w:t>
      </w:r>
    </w:p>
    <w:p w:rsidR="00AE2C3E" w:rsidRPr="00AE2C3E" w:rsidRDefault="00AE2C3E" w:rsidP="00AE2C3E">
      <w:pPr>
        <w:ind w:left="1080"/>
        <w:jc w:val="both"/>
        <w:rPr>
          <w:rFonts w:asciiTheme="majorHAnsi" w:eastAsia="Lucida Sans Unicode" w:hAnsiTheme="majorHAnsi" w:cs="Calibri"/>
          <w:color w:val="000000"/>
          <w:kern w:val="3"/>
        </w:rPr>
      </w:pPr>
      <w:r w:rsidRPr="00AE2C3E">
        <w:rPr>
          <w:rFonts w:asciiTheme="majorHAnsi" w:eastAsia="Lucida Sans Unicode" w:hAnsiTheme="majorHAnsi" w:cs="Calibri"/>
          <w:color w:val="000000"/>
          <w:kern w:val="3"/>
        </w:rPr>
        <w:t xml:space="preserve"> (dot. osób fizycznych nie prowadzących działalności gospodarczej)</w:t>
      </w:r>
    </w:p>
    <w:p w:rsidR="00AE2C3E" w:rsidRPr="00AE2C3E" w:rsidRDefault="00AE2C3E" w:rsidP="00AE2C3E">
      <w:pPr>
        <w:widowControl w:val="0"/>
        <w:suppressAutoHyphens/>
        <w:autoSpaceDN w:val="0"/>
        <w:textAlignment w:val="baseline"/>
        <w:rPr>
          <w:rFonts w:asciiTheme="majorHAnsi" w:eastAsia="Lucida Sans Unicode" w:hAnsiTheme="majorHAnsi" w:cs="Tahoma"/>
          <w:kern w:val="3"/>
          <w:lang w:eastAsia="ar-SA"/>
        </w:rPr>
      </w:pPr>
    </w:p>
    <w:p w:rsidR="00AE2C3E" w:rsidRPr="00AE2C3E" w:rsidRDefault="00AE2C3E" w:rsidP="00AE2C3E">
      <w:pPr>
        <w:widowControl w:val="0"/>
        <w:suppressAutoHyphens/>
        <w:autoSpaceDN w:val="0"/>
        <w:jc w:val="both"/>
        <w:textAlignment w:val="baseline"/>
        <w:rPr>
          <w:rFonts w:asciiTheme="majorHAnsi" w:eastAsia="Lucida Sans Unicode" w:hAnsiTheme="majorHAnsi" w:cs="Calibri"/>
          <w:kern w:val="3"/>
        </w:rPr>
      </w:pPr>
    </w:p>
    <w:p w:rsidR="00AE2C3E" w:rsidRPr="00AE2C3E" w:rsidRDefault="00AE2C3E" w:rsidP="00AE2C3E">
      <w:pPr>
        <w:widowControl w:val="0"/>
        <w:numPr>
          <w:ilvl w:val="0"/>
          <w:numId w:val="40"/>
        </w:numPr>
        <w:suppressAutoHyphens/>
        <w:autoSpaceDN w:val="0"/>
        <w:jc w:val="both"/>
        <w:textAlignment w:val="baseline"/>
        <w:rPr>
          <w:rFonts w:asciiTheme="majorHAnsi" w:eastAsia="Lucida Sans Unicode" w:hAnsiTheme="majorHAnsi" w:cs="Calibri"/>
          <w:kern w:val="3"/>
        </w:rPr>
      </w:pPr>
      <w:r w:rsidRPr="00AE2C3E">
        <w:rPr>
          <w:rFonts w:asciiTheme="majorHAnsi" w:eastAsia="Lucida Sans Unicode" w:hAnsiTheme="majorHAnsi" w:cs="Calibri"/>
          <w:kern w:val="3"/>
        </w:rPr>
        <w:t xml:space="preserve">Jestem zatrudniony(a) na podstawie umowy o pracę (nazwa zakładu pracy) </w:t>
      </w:r>
    </w:p>
    <w:p w:rsidR="00AE2C3E" w:rsidRPr="00AE2C3E" w:rsidRDefault="00AE2C3E" w:rsidP="00AE2C3E">
      <w:pPr>
        <w:widowControl w:val="0"/>
        <w:suppressAutoHyphens/>
        <w:autoSpaceDN w:val="0"/>
        <w:ind w:left="720"/>
        <w:jc w:val="both"/>
        <w:textAlignment w:val="baseline"/>
        <w:rPr>
          <w:rFonts w:asciiTheme="majorHAnsi" w:eastAsia="Lucida Sans Unicode" w:hAnsiTheme="majorHAnsi" w:cs="Calibri"/>
          <w:kern w:val="3"/>
        </w:rPr>
      </w:pPr>
    </w:p>
    <w:p w:rsidR="00AE2C3E" w:rsidRPr="00AE2C3E" w:rsidRDefault="00AE2C3E" w:rsidP="00AE2C3E">
      <w:pPr>
        <w:widowControl w:val="0"/>
        <w:suppressAutoHyphens/>
        <w:autoSpaceDN w:val="0"/>
        <w:ind w:left="720"/>
        <w:jc w:val="both"/>
        <w:textAlignment w:val="baseline"/>
        <w:rPr>
          <w:rFonts w:asciiTheme="majorHAnsi" w:eastAsia="Lucida Sans Unicode" w:hAnsiTheme="majorHAnsi" w:cs="Calibri"/>
          <w:kern w:val="3"/>
        </w:rPr>
      </w:pPr>
      <w:r w:rsidRPr="00AE2C3E">
        <w:rPr>
          <w:rFonts w:asciiTheme="majorHAnsi" w:eastAsia="Lucida Sans Unicode" w:hAnsiTheme="majorHAnsi" w:cs="Calibri"/>
          <w:kern w:val="3"/>
        </w:rPr>
        <w:t>......................................................................................................................................</w:t>
      </w:r>
    </w:p>
    <w:p w:rsidR="00AE2C3E" w:rsidRPr="00AE2C3E" w:rsidRDefault="00AE2C3E" w:rsidP="00AE2C3E">
      <w:pPr>
        <w:widowControl w:val="0"/>
        <w:suppressAutoHyphens/>
        <w:autoSpaceDN w:val="0"/>
        <w:jc w:val="both"/>
        <w:textAlignment w:val="baseline"/>
        <w:rPr>
          <w:rFonts w:asciiTheme="majorHAnsi" w:eastAsia="Lucida Sans Unicode" w:hAnsiTheme="majorHAnsi" w:cs="Calibri"/>
          <w:kern w:val="3"/>
        </w:rPr>
      </w:pPr>
    </w:p>
    <w:p w:rsidR="00AE2C3E" w:rsidRPr="00AE2C3E" w:rsidRDefault="00AE2C3E" w:rsidP="00AE2C3E">
      <w:pPr>
        <w:widowControl w:val="0"/>
        <w:suppressAutoHyphens/>
        <w:autoSpaceDN w:val="0"/>
        <w:ind w:firstLine="708"/>
        <w:jc w:val="both"/>
        <w:textAlignment w:val="baseline"/>
        <w:rPr>
          <w:rFonts w:asciiTheme="majorHAnsi" w:eastAsia="Lucida Sans Unicode" w:hAnsiTheme="majorHAnsi" w:cs="Calibri"/>
          <w:kern w:val="3"/>
        </w:rPr>
      </w:pPr>
      <w:r w:rsidRPr="00AE2C3E">
        <w:rPr>
          <w:rFonts w:asciiTheme="majorHAnsi" w:eastAsia="Lucida Sans Unicode" w:hAnsiTheme="majorHAnsi" w:cs="Calibri"/>
          <w:kern w:val="3"/>
        </w:rPr>
        <w:t>w wymiarze ...............................................</w:t>
      </w:r>
    </w:p>
    <w:p w:rsidR="00AE2C3E" w:rsidRPr="00AE2C3E" w:rsidRDefault="00AE2C3E" w:rsidP="00AE2C3E">
      <w:pPr>
        <w:widowControl w:val="0"/>
        <w:suppressAutoHyphens/>
        <w:autoSpaceDN w:val="0"/>
        <w:jc w:val="both"/>
        <w:textAlignment w:val="baseline"/>
        <w:rPr>
          <w:rFonts w:asciiTheme="majorHAnsi" w:eastAsia="Lucida Sans Unicode" w:hAnsiTheme="majorHAnsi" w:cs="Calibri"/>
          <w:kern w:val="3"/>
        </w:rPr>
      </w:pPr>
    </w:p>
    <w:p w:rsidR="00AE2C3E" w:rsidRPr="00AE2C3E" w:rsidRDefault="00AE2C3E" w:rsidP="00AE2C3E">
      <w:pPr>
        <w:widowControl w:val="0"/>
        <w:suppressAutoHyphens/>
        <w:autoSpaceDN w:val="0"/>
        <w:ind w:left="708"/>
        <w:jc w:val="both"/>
        <w:textAlignment w:val="baseline"/>
        <w:rPr>
          <w:rFonts w:asciiTheme="majorHAnsi" w:eastAsia="Lucida Sans Unicode" w:hAnsiTheme="majorHAnsi" w:cs="Calibri"/>
          <w:kern w:val="3"/>
        </w:rPr>
      </w:pPr>
      <w:r w:rsidRPr="00AE2C3E">
        <w:rPr>
          <w:rFonts w:asciiTheme="majorHAnsi" w:eastAsia="Lucida Sans Unicode" w:hAnsiTheme="majorHAnsi" w:cs="Calibri"/>
          <w:kern w:val="3"/>
        </w:rPr>
        <w:t xml:space="preserve">na czas nieokreślony  (właściwe zaznaczyć w kółko)       TAK    NIE </w:t>
      </w:r>
    </w:p>
    <w:p w:rsidR="00AE2C3E" w:rsidRPr="00AE2C3E" w:rsidRDefault="00AE2C3E" w:rsidP="00AE2C3E">
      <w:pPr>
        <w:widowControl w:val="0"/>
        <w:suppressAutoHyphens/>
        <w:autoSpaceDN w:val="0"/>
        <w:ind w:left="708"/>
        <w:jc w:val="both"/>
        <w:textAlignment w:val="baseline"/>
        <w:rPr>
          <w:rFonts w:asciiTheme="majorHAnsi" w:eastAsia="Lucida Sans Unicode" w:hAnsiTheme="majorHAnsi" w:cs="Calibri"/>
          <w:kern w:val="3"/>
        </w:rPr>
      </w:pPr>
    </w:p>
    <w:p w:rsidR="00AE2C3E" w:rsidRPr="00AE2C3E" w:rsidRDefault="00AE2C3E" w:rsidP="00AE2C3E">
      <w:pPr>
        <w:widowControl w:val="0"/>
        <w:suppressAutoHyphens/>
        <w:autoSpaceDN w:val="0"/>
        <w:ind w:left="708"/>
        <w:jc w:val="both"/>
        <w:textAlignment w:val="baseline"/>
        <w:rPr>
          <w:rFonts w:asciiTheme="majorHAnsi" w:eastAsia="Lucida Sans Unicode" w:hAnsiTheme="majorHAnsi" w:cs="Calibri"/>
          <w:kern w:val="3"/>
        </w:rPr>
      </w:pPr>
      <w:r w:rsidRPr="00AE2C3E">
        <w:rPr>
          <w:rFonts w:asciiTheme="majorHAnsi" w:eastAsia="Lucida Sans Unicode" w:hAnsiTheme="majorHAnsi" w:cs="Calibri"/>
          <w:kern w:val="3"/>
        </w:rPr>
        <w:t>czas określony do ................................................................................................</w:t>
      </w:r>
    </w:p>
    <w:p w:rsidR="00AE2C3E" w:rsidRPr="00AE2C3E" w:rsidRDefault="00AE2C3E" w:rsidP="00AE2C3E">
      <w:pPr>
        <w:widowControl w:val="0"/>
        <w:suppressAutoHyphens/>
        <w:autoSpaceDN w:val="0"/>
        <w:ind w:left="708"/>
        <w:jc w:val="both"/>
        <w:textAlignment w:val="baseline"/>
        <w:rPr>
          <w:rFonts w:asciiTheme="majorHAnsi" w:eastAsia="Lucida Sans Unicode" w:hAnsiTheme="majorHAnsi" w:cs="Calibri"/>
          <w:kern w:val="3"/>
        </w:rPr>
      </w:pPr>
    </w:p>
    <w:p w:rsidR="00AE2C3E" w:rsidRPr="00AE2C3E" w:rsidRDefault="00AE2C3E" w:rsidP="00AE2C3E">
      <w:pPr>
        <w:widowControl w:val="0"/>
        <w:numPr>
          <w:ilvl w:val="0"/>
          <w:numId w:val="40"/>
        </w:numPr>
        <w:suppressAutoHyphens/>
        <w:autoSpaceDN w:val="0"/>
        <w:jc w:val="both"/>
        <w:textAlignment w:val="baseline"/>
        <w:rPr>
          <w:rFonts w:asciiTheme="majorHAnsi" w:eastAsia="Lucida Sans Unicode" w:hAnsiTheme="majorHAnsi" w:cs="Calibri"/>
          <w:kern w:val="3"/>
        </w:rPr>
      </w:pPr>
      <w:r w:rsidRPr="00AE2C3E">
        <w:rPr>
          <w:rFonts w:asciiTheme="majorHAnsi" w:eastAsia="Lucida Sans Unicode" w:hAnsiTheme="majorHAnsi" w:cs="Calibri"/>
          <w:kern w:val="3"/>
        </w:rPr>
        <w:t>Jestem emerytem/rencistą* nr emerytury/renty</w:t>
      </w:r>
    </w:p>
    <w:p w:rsidR="00AE2C3E" w:rsidRPr="00AE2C3E" w:rsidRDefault="00AE2C3E" w:rsidP="00AE2C3E">
      <w:pPr>
        <w:widowControl w:val="0"/>
        <w:suppressAutoHyphens/>
        <w:autoSpaceDN w:val="0"/>
        <w:ind w:left="720"/>
        <w:jc w:val="both"/>
        <w:textAlignment w:val="baseline"/>
        <w:rPr>
          <w:rFonts w:asciiTheme="majorHAnsi" w:eastAsia="Lucida Sans Unicode" w:hAnsiTheme="majorHAnsi" w:cs="Calibri"/>
          <w:kern w:val="3"/>
        </w:rPr>
      </w:pPr>
    </w:p>
    <w:p w:rsidR="00AE2C3E" w:rsidRPr="00AE2C3E" w:rsidRDefault="00AE2C3E" w:rsidP="00AE2C3E">
      <w:pPr>
        <w:widowControl w:val="0"/>
        <w:suppressAutoHyphens/>
        <w:autoSpaceDN w:val="0"/>
        <w:ind w:left="720"/>
        <w:jc w:val="both"/>
        <w:textAlignment w:val="baseline"/>
        <w:rPr>
          <w:rFonts w:asciiTheme="majorHAnsi" w:eastAsia="Lucida Sans Unicode" w:hAnsiTheme="majorHAnsi" w:cs="Calibri"/>
          <w:kern w:val="3"/>
        </w:rPr>
      </w:pPr>
      <w:r w:rsidRPr="00AE2C3E">
        <w:rPr>
          <w:rFonts w:asciiTheme="majorHAnsi" w:eastAsia="Lucida Sans Unicode" w:hAnsiTheme="majorHAnsi" w:cs="Calibri"/>
          <w:kern w:val="3"/>
        </w:rPr>
        <w:t xml:space="preserve"> .....................................................................................................................................</w:t>
      </w:r>
    </w:p>
    <w:p w:rsidR="00AE2C3E" w:rsidRPr="00AE2C3E" w:rsidRDefault="00AE2C3E" w:rsidP="00AE2C3E">
      <w:pPr>
        <w:widowControl w:val="0"/>
        <w:numPr>
          <w:ilvl w:val="0"/>
          <w:numId w:val="40"/>
        </w:numPr>
        <w:suppressAutoHyphens/>
        <w:autoSpaceDN w:val="0"/>
        <w:jc w:val="both"/>
        <w:textAlignment w:val="baseline"/>
        <w:rPr>
          <w:rFonts w:asciiTheme="majorHAnsi" w:eastAsia="Lucida Sans Unicode" w:hAnsiTheme="majorHAnsi" w:cs="Calibri"/>
          <w:kern w:val="3"/>
        </w:rPr>
      </w:pPr>
      <w:r w:rsidRPr="00AE2C3E">
        <w:rPr>
          <w:rFonts w:asciiTheme="majorHAnsi" w:eastAsia="Lucida Sans Unicode" w:hAnsiTheme="majorHAnsi" w:cs="Calibri"/>
          <w:kern w:val="3"/>
        </w:rPr>
        <w:t xml:space="preserve">Jestem studentem (właściwe zaznaczyć w kółko)       TAK    NIE </w:t>
      </w:r>
    </w:p>
    <w:p w:rsidR="00AE2C3E" w:rsidRPr="00AE2C3E" w:rsidRDefault="00AE2C3E" w:rsidP="00AE2C3E">
      <w:pPr>
        <w:widowControl w:val="0"/>
        <w:suppressAutoHyphens/>
        <w:autoSpaceDN w:val="0"/>
        <w:ind w:left="720"/>
        <w:jc w:val="both"/>
        <w:textAlignment w:val="baseline"/>
        <w:rPr>
          <w:rFonts w:asciiTheme="majorHAnsi" w:eastAsia="Lucida Sans Unicode" w:hAnsiTheme="majorHAnsi" w:cs="Calibri"/>
          <w:kern w:val="3"/>
        </w:rPr>
      </w:pPr>
    </w:p>
    <w:p w:rsidR="00AE2C3E" w:rsidRPr="00AE2C3E" w:rsidRDefault="00AE2C3E" w:rsidP="0031687F">
      <w:pPr>
        <w:widowControl w:val="0"/>
        <w:suppressAutoHyphens/>
        <w:autoSpaceDN w:val="0"/>
        <w:ind w:left="720"/>
        <w:textAlignment w:val="baseline"/>
        <w:rPr>
          <w:rFonts w:asciiTheme="majorHAnsi" w:eastAsia="Lucida Sans Unicode" w:hAnsiTheme="majorHAnsi" w:cs="Calibri"/>
          <w:kern w:val="3"/>
        </w:rPr>
      </w:pPr>
      <w:r w:rsidRPr="00AE2C3E">
        <w:rPr>
          <w:rFonts w:asciiTheme="majorHAnsi" w:eastAsia="Lucida Sans Unicode" w:hAnsiTheme="majorHAnsi" w:cs="Calibri"/>
          <w:kern w:val="3"/>
        </w:rPr>
        <w:t>nazwa uczelni</w:t>
      </w:r>
      <w:r w:rsidR="0031687F">
        <w:rPr>
          <w:rFonts w:asciiTheme="majorHAnsi" w:eastAsia="Lucida Sans Unicode" w:hAnsiTheme="majorHAnsi" w:cs="Calibri"/>
          <w:kern w:val="3"/>
        </w:rPr>
        <w:t>:</w:t>
      </w:r>
      <w:r w:rsidRPr="00AE2C3E">
        <w:rPr>
          <w:rFonts w:asciiTheme="majorHAnsi" w:eastAsia="Lucida Sans Unicode" w:hAnsiTheme="majorHAnsi" w:cs="Calibri"/>
          <w:kern w:val="3"/>
        </w:rPr>
        <w:t xml:space="preserve"> …………………………………………………………………………………………………………</w:t>
      </w:r>
    </w:p>
    <w:p w:rsidR="00AE2C3E" w:rsidRPr="00AE2C3E" w:rsidRDefault="00AE2C3E" w:rsidP="00AE2C3E">
      <w:pPr>
        <w:ind w:left="720"/>
        <w:jc w:val="both"/>
        <w:rPr>
          <w:rFonts w:asciiTheme="majorHAnsi" w:eastAsia="Lucida Sans Unicode" w:hAnsiTheme="majorHAnsi" w:cs="Calibri"/>
          <w:kern w:val="3"/>
        </w:rPr>
      </w:pPr>
    </w:p>
    <w:p w:rsidR="00AE2C3E" w:rsidRPr="00AE2C3E" w:rsidRDefault="00AE2C3E" w:rsidP="00AE2C3E">
      <w:pPr>
        <w:widowControl w:val="0"/>
        <w:numPr>
          <w:ilvl w:val="0"/>
          <w:numId w:val="40"/>
        </w:numPr>
        <w:suppressAutoHyphens/>
        <w:autoSpaceDN w:val="0"/>
        <w:jc w:val="both"/>
        <w:textAlignment w:val="baseline"/>
        <w:rPr>
          <w:rFonts w:asciiTheme="majorHAnsi" w:eastAsia="Lucida Sans Unicode" w:hAnsiTheme="majorHAnsi" w:cs="Calibri"/>
          <w:kern w:val="3"/>
        </w:rPr>
      </w:pPr>
      <w:r w:rsidRPr="00AE2C3E">
        <w:rPr>
          <w:rFonts w:asciiTheme="majorHAnsi" w:eastAsia="Lucida Sans Unicode" w:hAnsiTheme="majorHAnsi" w:cs="Calibri"/>
          <w:kern w:val="3"/>
        </w:rPr>
        <w:t>Jestem bezrobotny(a), zarejestrowany(a) w Urzędzie Pracy w ………………………........</w:t>
      </w:r>
    </w:p>
    <w:p w:rsidR="00AE2C3E" w:rsidRPr="00AE2C3E" w:rsidRDefault="00AE2C3E" w:rsidP="00AE2C3E">
      <w:pPr>
        <w:widowControl w:val="0"/>
        <w:suppressAutoHyphens/>
        <w:autoSpaceDN w:val="0"/>
        <w:ind w:left="720"/>
        <w:jc w:val="both"/>
        <w:textAlignment w:val="baseline"/>
        <w:rPr>
          <w:rFonts w:asciiTheme="majorHAnsi" w:eastAsia="Lucida Sans Unicode" w:hAnsiTheme="majorHAnsi" w:cs="Calibri"/>
          <w:kern w:val="3"/>
        </w:rPr>
      </w:pPr>
    </w:p>
    <w:p w:rsidR="00AE2C3E" w:rsidRPr="00AE2C3E" w:rsidRDefault="00AE2C3E" w:rsidP="00AE2C3E">
      <w:pPr>
        <w:widowControl w:val="0"/>
        <w:suppressAutoHyphens/>
        <w:autoSpaceDN w:val="0"/>
        <w:ind w:left="720"/>
        <w:jc w:val="both"/>
        <w:textAlignment w:val="baseline"/>
        <w:rPr>
          <w:rFonts w:asciiTheme="majorHAnsi" w:eastAsia="Lucida Sans Unicode" w:hAnsiTheme="majorHAnsi" w:cs="Calibri"/>
          <w:kern w:val="3"/>
        </w:rPr>
      </w:pPr>
      <w:r w:rsidRPr="00AE2C3E">
        <w:rPr>
          <w:rFonts w:asciiTheme="majorHAnsi" w:eastAsia="Lucida Sans Unicode" w:hAnsiTheme="majorHAnsi" w:cs="Calibri"/>
          <w:kern w:val="3"/>
        </w:rPr>
        <w:lastRenderedPageBreak/>
        <w:t>pod numerem ..............................................., pobieram/nie pobieram* zasiłek dla bezrobotnych.</w:t>
      </w:r>
    </w:p>
    <w:p w:rsidR="00AE2C3E" w:rsidRPr="00AE2C3E" w:rsidRDefault="00AE2C3E" w:rsidP="00AE2C3E">
      <w:pPr>
        <w:widowControl w:val="0"/>
        <w:numPr>
          <w:ilvl w:val="0"/>
          <w:numId w:val="40"/>
        </w:numPr>
        <w:suppressAutoHyphens/>
        <w:autoSpaceDN w:val="0"/>
        <w:jc w:val="both"/>
        <w:textAlignment w:val="baseline"/>
        <w:rPr>
          <w:rFonts w:asciiTheme="majorHAnsi" w:eastAsia="Lucida Sans Unicode" w:hAnsiTheme="majorHAnsi" w:cs="Calibri"/>
          <w:kern w:val="3"/>
        </w:rPr>
      </w:pPr>
      <w:r w:rsidRPr="00AE2C3E">
        <w:rPr>
          <w:rFonts w:asciiTheme="majorHAnsi" w:eastAsia="Lucida Sans Unicode" w:hAnsiTheme="majorHAnsi" w:cs="Calibri"/>
          <w:kern w:val="3"/>
        </w:rPr>
        <w:t xml:space="preserve">Jestem bezrobotny(a) nie zarejestrowany(a), bez prawa do zasiłku TAK NIE </w:t>
      </w:r>
    </w:p>
    <w:p w:rsidR="00AE2C3E" w:rsidRPr="00AE2C3E" w:rsidRDefault="00AE2C3E" w:rsidP="00AE2C3E">
      <w:pPr>
        <w:widowControl w:val="0"/>
        <w:numPr>
          <w:ilvl w:val="0"/>
          <w:numId w:val="40"/>
        </w:numPr>
        <w:suppressAutoHyphens/>
        <w:autoSpaceDN w:val="0"/>
        <w:jc w:val="both"/>
        <w:textAlignment w:val="baseline"/>
        <w:rPr>
          <w:rFonts w:asciiTheme="majorHAnsi" w:eastAsia="Lucida Sans Unicode" w:hAnsiTheme="majorHAnsi" w:cs="Calibri"/>
          <w:kern w:val="3"/>
        </w:rPr>
      </w:pPr>
      <w:r w:rsidRPr="00AE2C3E">
        <w:rPr>
          <w:rFonts w:asciiTheme="majorHAnsi" w:eastAsia="Lucida Sans Unicode" w:hAnsiTheme="majorHAnsi" w:cs="Calibri"/>
          <w:kern w:val="3"/>
        </w:rPr>
        <w:t>Przebywam na urlopie wychowawczym od ............................... do ........................</w:t>
      </w:r>
    </w:p>
    <w:p w:rsidR="00AE2C3E" w:rsidRPr="00AE2C3E" w:rsidRDefault="00AE2C3E" w:rsidP="00AE2C3E">
      <w:pPr>
        <w:widowControl w:val="0"/>
        <w:numPr>
          <w:ilvl w:val="0"/>
          <w:numId w:val="40"/>
        </w:numPr>
        <w:suppressAutoHyphens/>
        <w:autoSpaceDN w:val="0"/>
        <w:jc w:val="both"/>
        <w:textAlignment w:val="baseline"/>
        <w:rPr>
          <w:rFonts w:asciiTheme="majorHAnsi" w:eastAsia="Lucida Sans Unicode" w:hAnsiTheme="majorHAnsi" w:cs="Calibri"/>
          <w:kern w:val="3"/>
        </w:rPr>
      </w:pPr>
      <w:r w:rsidRPr="00AE2C3E">
        <w:rPr>
          <w:rFonts w:asciiTheme="majorHAnsi" w:eastAsia="Lucida Sans Unicode" w:hAnsiTheme="majorHAnsi" w:cs="Calibri"/>
          <w:kern w:val="3"/>
        </w:rPr>
        <w:t>Przebywam na urlopie macierzyńskim od ................................ do .........................</w:t>
      </w:r>
    </w:p>
    <w:p w:rsidR="00AE2C3E" w:rsidRPr="00AE2C3E" w:rsidRDefault="00AE2C3E" w:rsidP="00AE2C3E">
      <w:pPr>
        <w:widowControl w:val="0"/>
        <w:numPr>
          <w:ilvl w:val="0"/>
          <w:numId w:val="40"/>
        </w:numPr>
        <w:suppressAutoHyphens/>
        <w:autoSpaceDN w:val="0"/>
        <w:jc w:val="both"/>
        <w:textAlignment w:val="baseline"/>
        <w:rPr>
          <w:rFonts w:asciiTheme="majorHAnsi" w:eastAsia="Lucida Sans Unicode" w:hAnsiTheme="majorHAnsi" w:cs="Calibri"/>
          <w:kern w:val="3"/>
        </w:rPr>
      </w:pPr>
      <w:r w:rsidRPr="00AE2C3E">
        <w:rPr>
          <w:rFonts w:asciiTheme="majorHAnsi" w:eastAsia="Lucida Sans Unicode" w:hAnsiTheme="majorHAnsi" w:cs="Calibri"/>
          <w:kern w:val="3"/>
        </w:rPr>
        <w:t>Wnoszę/nie wnoszę* o objęcie mnie dobrowolnym/obowiązkowym ubezpieczeniem społecznym.</w:t>
      </w:r>
    </w:p>
    <w:p w:rsidR="00AE2C3E" w:rsidRPr="00AE2C3E" w:rsidRDefault="00AE2C3E" w:rsidP="00AE2C3E">
      <w:pPr>
        <w:widowControl w:val="0"/>
        <w:numPr>
          <w:ilvl w:val="0"/>
          <w:numId w:val="40"/>
        </w:numPr>
        <w:suppressAutoHyphens/>
        <w:autoSpaceDN w:val="0"/>
        <w:jc w:val="both"/>
        <w:textAlignment w:val="baseline"/>
        <w:rPr>
          <w:rFonts w:asciiTheme="majorHAnsi" w:eastAsia="Lucida Sans Unicode" w:hAnsiTheme="majorHAnsi" w:cs="Calibri"/>
          <w:kern w:val="3"/>
        </w:rPr>
      </w:pPr>
      <w:r w:rsidRPr="00AE2C3E">
        <w:rPr>
          <w:rFonts w:asciiTheme="majorHAnsi" w:eastAsia="Lucida Sans Unicode" w:hAnsiTheme="majorHAnsi" w:cs="Calibri"/>
          <w:kern w:val="3"/>
        </w:rPr>
        <w:t>Wnoszę/nie wnoszę* o objęcie mnie dobrowolnym ubezpieczeniem chorobowym.</w:t>
      </w:r>
    </w:p>
    <w:p w:rsidR="00AE2C3E" w:rsidRPr="00AE2C3E" w:rsidRDefault="00AE2C3E" w:rsidP="00AE2C3E">
      <w:pPr>
        <w:widowControl w:val="0"/>
        <w:numPr>
          <w:ilvl w:val="0"/>
          <w:numId w:val="40"/>
        </w:numPr>
        <w:suppressAutoHyphens/>
        <w:autoSpaceDN w:val="0"/>
        <w:jc w:val="both"/>
        <w:textAlignment w:val="baseline"/>
        <w:rPr>
          <w:rFonts w:asciiTheme="majorHAnsi" w:eastAsia="Lucida Sans Unicode" w:hAnsiTheme="majorHAnsi" w:cs="Calibri"/>
          <w:kern w:val="3"/>
        </w:rPr>
      </w:pPr>
      <w:r w:rsidRPr="00AE2C3E">
        <w:rPr>
          <w:rFonts w:asciiTheme="majorHAnsi" w:eastAsia="Lucida Sans Unicode" w:hAnsiTheme="majorHAnsi" w:cs="Calibri"/>
          <w:kern w:val="3"/>
        </w:rPr>
        <w:t>Wynagrodzenie z tytułu stosunku do pracy wynosi co najmniej najniższe wynagrodzenie/jest niższe od najniższego wynagrodzenia**,</w:t>
      </w:r>
    </w:p>
    <w:p w:rsidR="00AE2C3E" w:rsidRPr="00AE2C3E" w:rsidRDefault="00AE2C3E" w:rsidP="00AE2C3E">
      <w:pPr>
        <w:widowControl w:val="0"/>
        <w:numPr>
          <w:ilvl w:val="0"/>
          <w:numId w:val="40"/>
        </w:numPr>
        <w:suppressAutoHyphens/>
        <w:autoSpaceDN w:val="0"/>
        <w:jc w:val="both"/>
        <w:textAlignment w:val="baseline"/>
        <w:rPr>
          <w:rFonts w:asciiTheme="majorHAnsi" w:eastAsia="Lucida Sans Unicode" w:hAnsiTheme="majorHAnsi" w:cs="Calibri"/>
          <w:kern w:val="3"/>
        </w:rPr>
      </w:pPr>
      <w:r w:rsidRPr="00AE2C3E">
        <w:rPr>
          <w:rFonts w:asciiTheme="majorHAnsi" w:eastAsia="Lucida Sans Unicode" w:hAnsiTheme="majorHAnsi" w:cs="Calibri"/>
          <w:kern w:val="3"/>
        </w:rPr>
        <w:t xml:space="preserve">Jestem/nie jestem*** objęty(a) obowiązkowym ubezpieczeniem społecznym </w:t>
      </w:r>
      <w:r w:rsidRPr="00AE2C3E">
        <w:rPr>
          <w:rFonts w:asciiTheme="majorHAnsi" w:eastAsia="Lucida Sans Unicode" w:hAnsiTheme="majorHAnsi" w:cs="Calibri"/>
          <w:kern w:val="3"/>
        </w:rPr>
        <w:br/>
        <w:t xml:space="preserve">z tytułu umowy zlecenia nr ....................................................., </w:t>
      </w:r>
    </w:p>
    <w:p w:rsidR="00AE2C3E" w:rsidRPr="00AE2C3E" w:rsidRDefault="00AE2C3E" w:rsidP="00AE2C3E">
      <w:pPr>
        <w:widowControl w:val="0"/>
        <w:suppressAutoHyphens/>
        <w:autoSpaceDN w:val="0"/>
        <w:ind w:firstLine="708"/>
        <w:jc w:val="both"/>
        <w:textAlignment w:val="baseline"/>
        <w:rPr>
          <w:rFonts w:asciiTheme="majorHAnsi" w:eastAsia="Lucida Sans Unicode" w:hAnsiTheme="majorHAnsi" w:cs="Calibri"/>
          <w:kern w:val="3"/>
        </w:rPr>
      </w:pPr>
      <w:r w:rsidRPr="00AE2C3E">
        <w:rPr>
          <w:rFonts w:asciiTheme="majorHAnsi" w:eastAsia="Lucida Sans Unicode" w:hAnsiTheme="majorHAnsi" w:cs="Calibri"/>
          <w:kern w:val="3"/>
        </w:rPr>
        <w:t>zawartej na okres od ................................................. do………………….........................,</w:t>
      </w:r>
    </w:p>
    <w:p w:rsidR="00AE2C3E" w:rsidRPr="00AE2C3E" w:rsidRDefault="00AE2C3E" w:rsidP="00AE2C3E">
      <w:pPr>
        <w:widowControl w:val="0"/>
        <w:suppressAutoHyphens/>
        <w:autoSpaceDN w:val="0"/>
        <w:ind w:left="708"/>
        <w:jc w:val="both"/>
        <w:textAlignment w:val="baseline"/>
        <w:rPr>
          <w:rFonts w:asciiTheme="majorHAnsi" w:eastAsia="Lucida Sans Unicode" w:hAnsiTheme="majorHAnsi" w:cs="Calibri"/>
          <w:kern w:val="3"/>
        </w:rPr>
      </w:pPr>
      <w:r w:rsidRPr="00AE2C3E">
        <w:rPr>
          <w:rFonts w:asciiTheme="majorHAnsi" w:eastAsia="Lucida Sans Unicode" w:hAnsiTheme="majorHAnsi" w:cs="Calibri"/>
          <w:kern w:val="3"/>
        </w:rPr>
        <w:t xml:space="preserve">w zakładzie pracy </w:t>
      </w:r>
    </w:p>
    <w:p w:rsidR="00AE2C3E" w:rsidRPr="00AE2C3E" w:rsidRDefault="00AE2C3E" w:rsidP="00AE2C3E">
      <w:pPr>
        <w:widowControl w:val="0"/>
        <w:suppressAutoHyphens/>
        <w:autoSpaceDN w:val="0"/>
        <w:ind w:left="708"/>
        <w:jc w:val="both"/>
        <w:textAlignment w:val="baseline"/>
        <w:rPr>
          <w:rFonts w:asciiTheme="majorHAnsi" w:eastAsia="Lucida Sans Unicode" w:hAnsiTheme="majorHAnsi" w:cs="Calibri"/>
          <w:kern w:val="3"/>
        </w:rPr>
      </w:pPr>
    </w:p>
    <w:p w:rsidR="00AE2C3E" w:rsidRPr="00AE2C3E" w:rsidRDefault="00AE2C3E" w:rsidP="0031687F">
      <w:pPr>
        <w:widowControl w:val="0"/>
        <w:suppressAutoHyphens/>
        <w:autoSpaceDN w:val="0"/>
        <w:ind w:left="708"/>
        <w:jc w:val="center"/>
        <w:textAlignment w:val="baseline"/>
        <w:rPr>
          <w:rFonts w:asciiTheme="majorHAnsi" w:eastAsia="Lucida Sans Unicode" w:hAnsiTheme="majorHAnsi" w:cs="Calibri"/>
          <w:kern w:val="3"/>
        </w:rPr>
      </w:pPr>
      <w:r w:rsidRPr="00AE2C3E">
        <w:rPr>
          <w:rFonts w:asciiTheme="majorHAnsi" w:eastAsia="Lucida Sans Unicode" w:hAnsiTheme="majorHAnsi" w:cs="Calibri"/>
          <w:kern w:val="3"/>
        </w:rPr>
        <w:t>......................................................................................................................................</w:t>
      </w:r>
    </w:p>
    <w:p w:rsidR="00AE2C3E" w:rsidRPr="00AE2C3E" w:rsidRDefault="00AE2C3E" w:rsidP="0031687F">
      <w:pPr>
        <w:widowControl w:val="0"/>
        <w:suppressAutoHyphens/>
        <w:autoSpaceDN w:val="0"/>
        <w:ind w:left="708"/>
        <w:jc w:val="center"/>
        <w:textAlignment w:val="baseline"/>
        <w:rPr>
          <w:rFonts w:asciiTheme="majorHAnsi" w:eastAsia="Lucida Sans Unicode" w:hAnsiTheme="majorHAnsi" w:cs="Calibri"/>
          <w:color w:val="000000"/>
          <w:kern w:val="3"/>
        </w:rPr>
      </w:pPr>
      <w:r w:rsidRPr="00AE2C3E">
        <w:rPr>
          <w:rFonts w:asciiTheme="majorHAnsi" w:eastAsia="Lucida Sans Unicode" w:hAnsiTheme="majorHAnsi" w:cs="Calibri"/>
          <w:color w:val="000000"/>
          <w:kern w:val="3"/>
        </w:rPr>
        <w:t>(nazwa zakładu pracy)</w:t>
      </w:r>
    </w:p>
    <w:p w:rsidR="00AE2C3E" w:rsidRPr="00AE2C3E" w:rsidRDefault="00AE2C3E" w:rsidP="00AE2C3E">
      <w:pPr>
        <w:widowControl w:val="0"/>
        <w:numPr>
          <w:ilvl w:val="0"/>
          <w:numId w:val="40"/>
        </w:numPr>
        <w:suppressAutoHyphens/>
        <w:autoSpaceDN w:val="0"/>
        <w:jc w:val="both"/>
        <w:textAlignment w:val="baseline"/>
        <w:rPr>
          <w:rFonts w:asciiTheme="majorHAnsi" w:eastAsia="Lucida Sans Unicode" w:hAnsiTheme="majorHAnsi" w:cs="Calibri"/>
          <w:color w:val="000000"/>
          <w:kern w:val="3"/>
        </w:rPr>
      </w:pPr>
      <w:r w:rsidRPr="00AE2C3E">
        <w:rPr>
          <w:rFonts w:asciiTheme="majorHAnsi" w:eastAsia="Lucida Sans Unicode" w:hAnsiTheme="majorHAnsi" w:cs="Calibri"/>
          <w:color w:val="000000"/>
          <w:kern w:val="3"/>
        </w:rPr>
        <w:t>Posiadam orzeczenie o stopniu niepełnosprawności (jeśli tak to ksero dokumentu, należy wpisać TAK lub NIE) ………………………………………….</w:t>
      </w:r>
    </w:p>
    <w:p w:rsidR="00AE2C3E" w:rsidRPr="00AE2C3E" w:rsidRDefault="00AE2C3E" w:rsidP="00AE2C3E">
      <w:pPr>
        <w:widowControl w:val="0"/>
        <w:numPr>
          <w:ilvl w:val="0"/>
          <w:numId w:val="40"/>
        </w:numPr>
        <w:suppressAutoHyphens/>
        <w:autoSpaceDN w:val="0"/>
        <w:jc w:val="both"/>
        <w:textAlignment w:val="baseline"/>
        <w:rPr>
          <w:rFonts w:asciiTheme="majorHAnsi" w:eastAsia="Lucida Sans Unicode" w:hAnsiTheme="majorHAnsi" w:cs="Calibri"/>
          <w:color w:val="000000"/>
          <w:kern w:val="3"/>
        </w:rPr>
      </w:pPr>
      <w:r w:rsidRPr="00AE2C3E">
        <w:rPr>
          <w:rFonts w:asciiTheme="majorHAnsi" w:eastAsia="Lucida Sans Unicode" w:hAnsiTheme="majorHAnsi" w:cs="Calibri"/>
          <w:color w:val="000000"/>
          <w:kern w:val="3"/>
        </w:rPr>
        <w:t>Prowadzę działalność gospodarczą, od której odprowadzam składki na ubezpieczenie społeczne (TAK lub NIE) ……………………………………</w:t>
      </w:r>
    </w:p>
    <w:p w:rsidR="00AE2C3E" w:rsidRPr="00AE2C3E" w:rsidRDefault="00AE2C3E" w:rsidP="00AE2C3E">
      <w:pPr>
        <w:widowControl w:val="0"/>
        <w:suppressAutoHyphens/>
        <w:autoSpaceDN w:val="0"/>
        <w:jc w:val="both"/>
        <w:textAlignment w:val="baseline"/>
        <w:rPr>
          <w:rFonts w:asciiTheme="majorHAnsi" w:eastAsia="Lucida Sans Unicode" w:hAnsiTheme="majorHAnsi" w:cs="Calibri"/>
          <w:color w:val="000000"/>
          <w:kern w:val="3"/>
        </w:rPr>
      </w:pPr>
    </w:p>
    <w:p w:rsidR="00AE2C3E" w:rsidRPr="00AE2C3E" w:rsidRDefault="00AE2C3E" w:rsidP="00AE2C3E">
      <w:pPr>
        <w:widowControl w:val="0"/>
        <w:suppressAutoHyphens/>
        <w:autoSpaceDN w:val="0"/>
        <w:jc w:val="both"/>
        <w:textAlignment w:val="baseline"/>
        <w:rPr>
          <w:rFonts w:asciiTheme="majorHAnsi" w:eastAsia="Lucida Sans Unicode" w:hAnsiTheme="majorHAnsi"/>
          <w:color w:val="000000"/>
          <w:kern w:val="3"/>
        </w:rPr>
      </w:pPr>
      <w:r w:rsidRPr="00AE2C3E">
        <w:rPr>
          <w:rFonts w:asciiTheme="majorHAnsi" w:eastAsia="Lucida Sans Unicode" w:hAnsiTheme="majorHAnsi"/>
          <w:color w:val="000000"/>
          <w:kern w:val="3"/>
        </w:rPr>
        <w:t>STWIERDZAM, ZE WSZYSTKIE DANE PODAŁEM (AM)  ZGODNIE ZE STANEM FAKTYCZNYM.</w:t>
      </w:r>
    </w:p>
    <w:p w:rsidR="00AE2C3E" w:rsidRPr="00AE2C3E" w:rsidRDefault="00AE2C3E" w:rsidP="00AE2C3E">
      <w:pPr>
        <w:widowControl w:val="0"/>
        <w:suppressAutoHyphens/>
        <w:autoSpaceDN w:val="0"/>
        <w:jc w:val="both"/>
        <w:textAlignment w:val="baseline"/>
        <w:rPr>
          <w:rFonts w:asciiTheme="majorHAnsi" w:eastAsia="Lucida Sans Unicode" w:hAnsiTheme="majorHAnsi" w:cs="Calibri"/>
          <w:kern w:val="3"/>
        </w:rPr>
      </w:pPr>
      <w:r w:rsidRPr="00AE2C3E">
        <w:rPr>
          <w:rFonts w:asciiTheme="majorHAnsi" w:eastAsia="Lucida Sans Unicode" w:hAnsiTheme="majorHAnsi" w:cs="Calibri"/>
          <w:color w:val="000000"/>
          <w:kern w:val="3"/>
        </w:rPr>
        <w:t>W przypadku zmiany okoliczności</w:t>
      </w:r>
      <w:r w:rsidRPr="00AE2C3E">
        <w:rPr>
          <w:rFonts w:asciiTheme="majorHAnsi" w:eastAsia="Lucida Sans Unicode" w:hAnsiTheme="majorHAnsi" w:cs="Calibri"/>
          <w:kern w:val="3"/>
        </w:rPr>
        <w:t xml:space="preserve">, o których mowa w wyżej wymienionych punktach zobowiązuję się do niezwłocznego zawiadomienia Zleceniobiorcy o powyższym. </w:t>
      </w:r>
    </w:p>
    <w:p w:rsidR="00AE2C3E" w:rsidRPr="00AE2C3E" w:rsidRDefault="00AE2C3E" w:rsidP="00AE2C3E">
      <w:pPr>
        <w:widowControl w:val="0"/>
        <w:suppressAutoHyphens/>
        <w:autoSpaceDN w:val="0"/>
        <w:jc w:val="both"/>
        <w:textAlignment w:val="baseline"/>
        <w:rPr>
          <w:rFonts w:asciiTheme="majorHAnsi" w:eastAsia="Lucida Sans Unicode" w:hAnsiTheme="majorHAnsi" w:cs="Calibri"/>
          <w:kern w:val="3"/>
        </w:rPr>
      </w:pPr>
    </w:p>
    <w:p w:rsidR="00AE2C3E" w:rsidRPr="00AE2C3E" w:rsidRDefault="00AE2C3E" w:rsidP="00AE2C3E">
      <w:pPr>
        <w:widowControl w:val="0"/>
        <w:suppressAutoHyphens/>
        <w:autoSpaceDN w:val="0"/>
        <w:jc w:val="both"/>
        <w:textAlignment w:val="baseline"/>
        <w:rPr>
          <w:rFonts w:asciiTheme="majorHAnsi" w:eastAsia="Lucida Sans Unicode" w:hAnsiTheme="majorHAnsi" w:cs="Calibri"/>
          <w:kern w:val="3"/>
        </w:rPr>
      </w:pPr>
      <w:r w:rsidRPr="00AE2C3E">
        <w:rPr>
          <w:rFonts w:asciiTheme="majorHAnsi" w:eastAsia="Lucida Sans Unicode" w:hAnsiTheme="majorHAnsi" w:cs="Calibri"/>
          <w:kern w:val="3"/>
        </w:rPr>
        <w:t xml:space="preserve">I. Potwierdzenie zakładu pracy zatrudniającego zleceniobiorcę </w:t>
      </w:r>
    </w:p>
    <w:p w:rsidR="00AE2C3E" w:rsidRPr="00AE2C3E" w:rsidRDefault="00AE2C3E" w:rsidP="00AE2C3E">
      <w:pPr>
        <w:widowControl w:val="0"/>
        <w:suppressAutoHyphens/>
        <w:autoSpaceDN w:val="0"/>
        <w:jc w:val="both"/>
        <w:textAlignment w:val="baseline"/>
        <w:rPr>
          <w:rFonts w:asciiTheme="majorHAnsi" w:eastAsia="Lucida Sans Unicode" w:hAnsiTheme="majorHAnsi" w:cs="Calibri"/>
          <w:kern w:val="3"/>
        </w:rPr>
      </w:pPr>
    </w:p>
    <w:p w:rsidR="00AE2C3E" w:rsidRPr="00AE2C3E" w:rsidRDefault="00AE2C3E" w:rsidP="00AE2C3E">
      <w:pPr>
        <w:widowControl w:val="0"/>
        <w:suppressAutoHyphens/>
        <w:autoSpaceDN w:val="0"/>
        <w:jc w:val="both"/>
        <w:textAlignment w:val="baseline"/>
        <w:rPr>
          <w:rFonts w:asciiTheme="majorHAnsi" w:eastAsia="Lucida Sans Unicode" w:hAnsiTheme="majorHAnsi" w:cs="Calibri"/>
          <w:kern w:val="3"/>
        </w:rPr>
      </w:pPr>
    </w:p>
    <w:p w:rsidR="00AE2C3E" w:rsidRPr="00AE2C3E" w:rsidRDefault="00AE2C3E" w:rsidP="00AE2C3E">
      <w:pPr>
        <w:widowControl w:val="0"/>
        <w:suppressAutoHyphens/>
        <w:autoSpaceDN w:val="0"/>
        <w:jc w:val="both"/>
        <w:textAlignment w:val="baseline"/>
        <w:rPr>
          <w:rFonts w:asciiTheme="majorHAnsi" w:eastAsia="Lucida Sans Unicode" w:hAnsiTheme="majorHAnsi" w:cs="Calibri"/>
          <w:kern w:val="3"/>
        </w:rPr>
      </w:pPr>
    </w:p>
    <w:p w:rsidR="00AE2C3E" w:rsidRPr="00AE2C3E" w:rsidRDefault="00AE2C3E" w:rsidP="00AE2C3E">
      <w:pPr>
        <w:widowControl w:val="0"/>
        <w:suppressAutoHyphens/>
        <w:autoSpaceDN w:val="0"/>
        <w:jc w:val="both"/>
        <w:textAlignment w:val="baseline"/>
        <w:rPr>
          <w:rFonts w:asciiTheme="majorHAnsi" w:eastAsia="Lucida Sans Unicode" w:hAnsiTheme="majorHAnsi" w:cs="Calibri"/>
          <w:kern w:val="3"/>
        </w:rPr>
      </w:pPr>
    </w:p>
    <w:p w:rsidR="00AE2C3E" w:rsidRPr="00AE2C3E" w:rsidRDefault="00AE2C3E" w:rsidP="00AE2C3E">
      <w:pPr>
        <w:widowControl w:val="0"/>
        <w:suppressAutoHyphens/>
        <w:autoSpaceDN w:val="0"/>
        <w:jc w:val="both"/>
        <w:textAlignment w:val="baseline"/>
        <w:rPr>
          <w:rFonts w:asciiTheme="majorHAnsi" w:eastAsia="Lucida Sans Unicode" w:hAnsiTheme="majorHAnsi" w:cs="Calibri"/>
          <w:kern w:val="3"/>
        </w:rPr>
      </w:pPr>
    </w:p>
    <w:p w:rsidR="00AE2C3E" w:rsidRPr="00AE2C3E" w:rsidRDefault="00AE2C3E" w:rsidP="00AE2C3E">
      <w:pPr>
        <w:widowControl w:val="0"/>
        <w:suppressAutoHyphens/>
        <w:autoSpaceDN w:val="0"/>
        <w:jc w:val="both"/>
        <w:textAlignment w:val="baseline"/>
        <w:rPr>
          <w:rFonts w:asciiTheme="majorHAnsi" w:eastAsia="Lucida Sans Unicode" w:hAnsiTheme="majorHAnsi" w:cs="Calibri"/>
          <w:kern w:val="3"/>
        </w:rPr>
      </w:pPr>
      <w:r w:rsidRPr="00AE2C3E">
        <w:rPr>
          <w:rFonts w:asciiTheme="majorHAnsi" w:eastAsia="Lucida Sans Unicode" w:hAnsiTheme="majorHAnsi" w:cs="Calibri"/>
          <w:kern w:val="3"/>
        </w:rPr>
        <w:t>.....................................................................</w:t>
      </w:r>
      <w:r w:rsidRPr="00AE2C3E">
        <w:rPr>
          <w:rFonts w:asciiTheme="majorHAnsi" w:eastAsia="Lucida Sans Unicode" w:hAnsiTheme="majorHAnsi" w:cs="Calibri"/>
          <w:kern w:val="3"/>
        </w:rPr>
        <w:tab/>
      </w:r>
      <w:r w:rsidRPr="00AE2C3E">
        <w:rPr>
          <w:rFonts w:asciiTheme="majorHAnsi" w:eastAsia="Lucida Sans Unicode" w:hAnsiTheme="majorHAnsi" w:cs="Calibri"/>
          <w:kern w:val="3"/>
        </w:rPr>
        <w:tab/>
      </w:r>
      <w:r w:rsidR="0031687F">
        <w:rPr>
          <w:rFonts w:asciiTheme="majorHAnsi" w:eastAsia="Lucida Sans Unicode" w:hAnsiTheme="majorHAnsi" w:cs="Calibri"/>
          <w:kern w:val="3"/>
        </w:rPr>
        <w:t xml:space="preserve">              </w:t>
      </w:r>
      <w:r w:rsidRPr="00AE2C3E">
        <w:rPr>
          <w:rFonts w:asciiTheme="majorHAnsi" w:eastAsia="Lucida Sans Unicode" w:hAnsiTheme="majorHAnsi" w:cs="Calibri"/>
          <w:kern w:val="3"/>
        </w:rPr>
        <w:t>......................................................</w:t>
      </w:r>
    </w:p>
    <w:p w:rsidR="00AE2C3E" w:rsidRPr="00AE2C3E" w:rsidRDefault="00AE2C3E" w:rsidP="00AE2C3E">
      <w:pPr>
        <w:widowControl w:val="0"/>
        <w:suppressAutoHyphens/>
        <w:autoSpaceDN w:val="0"/>
        <w:jc w:val="both"/>
        <w:textAlignment w:val="baseline"/>
        <w:rPr>
          <w:rFonts w:asciiTheme="majorHAnsi" w:eastAsia="Lucida Sans Unicode" w:hAnsiTheme="majorHAnsi" w:cs="Calibri"/>
          <w:kern w:val="3"/>
        </w:rPr>
      </w:pPr>
      <w:r w:rsidRPr="00AE2C3E">
        <w:rPr>
          <w:rFonts w:asciiTheme="majorHAnsi" w:eastAsia="Lucida Sans Unicode" w:hAnsiTheme="majorHAnsi" w:cs="Calibri"/>
          <w:kern w:val="3"/>
        </w:rPr>
        <w:t>(data i podpis osoby upoważnionej</w:t>
      </w:r>
      <w:r w:rsidRPr="00AE2C3E">
        <w:rPr>
          <w:rFonts w:asciiTheme="majorHAnsi" w:eastAsia="Lucida Sans Unicode" w:hAnsiTheme="majorHAnsi" w:cs="Calibri"/>
          <w:kern w:val="3"/>
        </w:rPr>
        <w:tab/>
      </w:r>
      <w:r w:rsidRPr="00AE2C3E">
        <w:rPr>
          <w:rFonts w:asciiTheme="majorHAnsi" w:eastAsia="Lucida Sans Unicode" w:hAnsiTheme="majorHAnsi" w:cs="Calibri"/>
          <w:kern w:val="3"/>
        </w:rPr>
        <w:tab/>
        <w:t>(data i podpis zleceniobiorcy)</w:t>
      </w:r>
    </w:p>
    <w:p w:rsidR="00AE2C3E" w:rsidRPr="00AE2C3E" w:rsidRDefault="00AE2C3E" w:rsidP="00ED3C96">
      <w:pPr>
        <w:widowControl w:val="0"/>
        <w:numPr>
          <w:ilvl w:val="0"/>
          <w:numId w:val="41"/>
        </w:numPr>
        <w:tabs>
          <w:tab w:val="clear" w:pos="720"/>
          <w:tab w:val="num" w:pos="4820"/>
        </w:tabs>
        <w:suppressAutoHyphens/>
        <w:autoSpaceDN w:val="0"/>
        <w:ind w:hanging="720"/>
        <w:jc w:val="both"/>
        <w:textAlignment w:val="baseline"/>
        <w:rPr>
          <w:rFonts w:asciiTheme="majorHAnsi" w:eastAsia="Lucida Sans Unicode" w:hAnsiTheme="majorHAnsi" w:cs="Calibri"/>
          <w:kern w:val="3"/>
        </w:rPr>
      </w:pPr>
      <w:r w:rsidRPr="00AE2C3E">
        <w:rPr>
          <w:rFonts w:asciiTheme="majorHAnsi" w:eastAsia="Lucida Sans Unicode" w:hAnsiTheme="majorHAnsi" w:cs="Calibri"/>
          <w:kern w:val="3"/>
        </w:rPr>
        <w:t>pieczątka imienna</w:t>
      </w:r>
    </w:p>
    <w:p w:rsidR="00AE2C3E" w:rsidRPr="00AE2C3E" w:rsidRDefault="00AE2C3E" w:rsidP="00ED3C96">
      <w:pPr>
        <w:widowControl w:val="0"/>
        <w:numPr>
          <w:ilvl w:val="0"/>
          <w:numId w:val="41"/>
        </w:numPr>
        <w:suppressAutoHyphens/>
        <w:autoSpaceDN w:val="0"/>
        <w:ind w:hanging="720"/>
        <w:jc w:val="both"/>
        <w:textAlignment w:val="baseline"/>
        <w:rPr>
          <w:rFonts w:asciiTheme="majorHAnsi" w:eastAsia="Lucida Sans Unicode" w:hAnsiTheme="majorHAnsi" w:cs="Calibri"/>
          <w:kern w:val="3"/>
        </w:rPr>
      </w:pPr>
      <w:r w:rsidRPr="00AE2C3E">
        <w:rPr>
          <w:rFonts w:asciiTheme="majorHAnsi" w:eastAsia="Lucida Sans Unicode" w:hAnsiTheme="majorHAnsi" w:cs="Calibri"/>
          <w:kern w:val="3"/>
        </w:rPr>
        <w:t>pieczątka zakładu pracy)</w:t>
      </w:r>
    </w:p>
    <w:p w:rsidR="00AE2C3E" w:rsidRPr="00AE2C3E" w:rsidRDefault="00AE2C3E" w:rsidP="00AE2C3E">
      <w:pPr>
        <w:widowControl w:val="0"/>
        <w:suppressAutoHyphens/>
        <w:autoSpaceDN w:val="0"/>
        <w:jc w:val="both"/>
        <w:textAlignment w:val="baseline"/>
        <w:rPr>
          <w:rFonts w:asciiTheme="majorHAnsi" w:eastAsia="Lucida Sans Unicode" w:hAnsiTheme="majorHAnsi" w:cs="Calibri"/>
          <w:kern w:val="3"/>
        </w:rPr>
      </w:pPr>
    </w:p>
    <w:p w:rsidR="0031687F" w:rsidRDefault="0031687F" w:rsidP="00AE2C3E">
      <w:pPr>
        <w:widowControl w:val="0"/>
        <w:suppressAutoHyphens/>
        <w:autoSpaceDN w:val="0"/>
        <w:jc w:val="both"/>
        <w:textAlignment w:val="baseline"/>
        <w:rPr>
          <w:rFonts w:asciiTheme="majorHAnsi" w:eastAsia="Lucida Sans Unicode" w:hAnsiTheme="majorHAnsi" w:cs="Calibri"/>
          <w:kern w:val="3"/>
        </w:rPr>
      </w:pPr>
    </w:p>
    <w:p w:rsidR="0031687F" w:rsidRDefault="0031687F" w:rsidP="00AE2C3E">
      <w:pPr>
        <w:widowControl w:val="0"/>
        <w:suppressAutoHyphens/>
        <w:autoSpaceDN w:val="0"/>
        <w:jc w:val="both"/>
        <w:textAlignment w:val="baseline"/>
        <w:rPr>
          <w:rFonts w:asciiTheme="majorHAnsi" w:eastAsia="Lucida Sans Unicode" w:hAnsiTheme="majorHAnsi" w:cs="Calibri"/>
          <w:kern w:val="3"/>
        </w:rPr>
      </w:pPr>
    </w:p>
    <w:p w:rsidR="0031687F" w:rsidRDefault="0031687F" w:rsidP="00AE2C3E">
      <w:pPr>
        <w:widowControl w:val="0"/>
        <w:suppressAutoHyphens/>
        <w:autoSpaceDN w:val="0"/>
        <w:jc w:val="both"/>
        <w:textAlignment w:val="baseline"/>
        <w:rPr>
          <w:rFonts w:asciiTheme="majorHAnsi" w:eastAsia="Lucida Sans Unicode" w:hAnsiTheme="majorHAnsi" w:cs="Calibri"/>
          <w:kern w:val="3"/>
        </w:rPr>
      </w:pPr>
    </w:p>
    <w:p w:rsidR="00AE2C3E" w:rsidRPr="00AE2C3E" w:rsidRDefault="00AE2C3E" w:rsidP="00AE2C3E">
      <w:pPr>
        <w:widowControl w:val="0"/>
        <w:suppressAutoHyphens/>
        <w:autoSpaceDN w:val="0"/>
        <w:jc w:val="both"/>
        <w:textAlignment w:val="baseline"/>
        <w:rPr>
          <w:rFonts w:asciiTheme="majorHAnsi" w:eastAsia="Lucida Sans Unicode" w:hAnsiTheme="majorHAnsi" w:cs="Calibri"/>
          <w:kern w:val="3"/>
        </w:rPr>
      </w:pPr>
      <w:r w:rsidRPr="00AE2C3E">
        <w:rPr>
          <w:rFonts w:asciiTheme="majorHAnsi" w:eastAsia="Lucida Sans Unicode" w:hAnsiTheme="majorHAnsi" w:cs="Calibri"/>
          <w:kern w:val="3"/>
        </w:rPr>
        <w:t>*niepotrzebne skreślić</w:t>
      </w:r>
    </w:p>
    <w:p w:rsidR="00AE2C3E" w:rsidRPr="00AE2C3E" w:rsidRDefault="00AE2C3E" w:rsidP="00AE2C3E">
      <w:pPr>
        <w:widowControl w:val="0"/>
        <w:suppressAutoHyphens/>
        <w:autoSpaceDN w:val="0"/>
        <w:jc w:val="both"/>
        <w:textAlignment w:val="baseline"/>
        <w:rPr>
          <w:rFonts w:asciiTheme="majorHAnsi" w:eastAsia="Lucida Sans Unicode" w:hAnsiTheme="majorHAnsi" w:cs="Calibri"/>
          <w:kern w:val="3"/>
        </w:rPr>
      </w:pPr>
      <w:r w:rsidRPr="00AE2C3E">
        <w:rPr>
          <w:rFonts w:asciiTheme="majorHAnsi" w:eastAsia="Lucida Sans Unicode" w:hAnsiTheme="majorHAnsi" w:cs="Calibri"/>
          <w:kern w:val="3"/>
        </w:rPr>
        <w:t>**potwierdza zakład pracy</w:t>
      </w:r>
    </w:p>
    <w:p w:rsidR="00AE2C3E" w:rsidRPr="00AE2C3E" w:rsidRDefault="00AE2C3E" w:rsidP="00AE2C3E">
      <w:pPr>
        <w:widowControl w:val="0"/>
        <w:suppressAutoHyphens/>
        <w:autoSpaceDN w:val="0"/>
        <w:jc w:val="both"/>
        <w:textAlignment w:val="baseline"/>
        <w:rPr>
          <w:rFonts w:asciiTheme="majorHAnsi" w:eastAsia="Lucida Sans Unicode" w:hAnsiTheme="majorHAnsi"/>
          <w:kern w:val="3"/>
        </w:rPr>
      </w:pPr>
      <w:r w:rsidRPr="00AE2C3E">
        <w:rPr>
          <w:rFonts w:asciiTheme="majorHAnsi" w:eastAsia="Lucida Sans Unicode" w:hAnsiTheme="majorHAnsi" w:cs="Calibri"/>
          <w:kern w:val="3"/>
        </w:rPr>
        <w:t>***wypełniają osoby, które nie uzyskują najniższego wynagrodzenia, bezrobotne, emeryt, rencista</w:t>
      </w:r>
    </w:p>
    <w:p w:rsidR="00AE2C3E" w:rsidRPr="00AE2C3E" w:rsidRDefault="00AE2C3E" w:rsidP="00AE2C3E">
      <w:pPr>
        <w:widowControl w:val="0"/>
        <w:suppressAutoHyphens/>
        <w:autoSpaceDN w:val="0"/>
        <w:jc w:val="right"/>
        <w:textAlignment w:val="baseline"/>
        <w:rPr>
          <w:rFonts w:asciiTheme="majorHAnsi" w:eastAsia="Lucida Sans Unicode" w:hAnsiTheme="majorHAnsi" w:cs="Tahoma"/>
          <w:color w:val="000000"/>
          <w:kern w:val="3"/>
        </w:rPr>
      </w:pPr>
      <w:r w:rsidRPr="00AE2C3E">
        <w:rPr>
          <w:rFonts w:asciiTheme="majorHAnsi" w:eastAsia="Lucida Sans Unicode" w:hAnsiTheme="majorHAnsi" w:cs="Tahoma"/>
          <w:color w:val="000000"/>
          <w:kern w:val="3"/>
        </w:rPr>
        <w:lastRenderedPageBreak/>
        <w:t>Załącznik Nr 3 do umowy zlecenia</w:t>
      </w:r>
    </w:p>
    <w:p w:rsidR="00AE2C3E" w:rsidRPr="00AE2C3E" w:rsidRDefault="00AE2C3E" w:rsidP="00AE2C3E">
      <w:pPr>
        <w:widowControl w:val="0"/>
        <w:suppressAutoHyphens/>
        <w:autoSpaceDN w:val="0"/>
        <w:jc w:val="both"/>
        <w:textAlignment w:val="baseline"/>
        <w:rPr>
          <w:rFonts w:asciiTheme="majorHAnsi" w:eastAsia="Lucida Sans Unicode" w:hAnsiTheme="majorHAnsi"/>
          <w:kern w:val="3"/>
        </w:rPr>
      </w:pPr>
    </w:p>
    <w:p w:rsidR="00AE2C3E" w:rsidRPr="00AE2C3E" w:rsidRDefault="00AE2C3E" w:rsidP="00AE2C3E">
      <w:pPr>
        <w:widowControl w:val="0"/>
        <w:suppressAutoHyphens/>
        <w:autoSpaceDN w:val="0"/>
        <w:jc w:val="both"/>
        <w:textAlignment w:val="baseline"/>
        <w:rPr>
          <w:rFonts w:asciiTheme="majorHAnsi" w:eastAsia="Lucida Sans Unicode" w:hAnsiTheme="majorHAnsi"/>
          <w:kern w:val="3"/>
        </w:rPr>
      </w:pPr>
    </w:p>
    <w:p w:rsidR="00AE2C3E" w:rsidRPr="00AE2C3E" w:rsidRDefault="00AE2C3E" w:rsidP="00AE2C3E">
      <w:pPr>
        <w:widowControl w:val="0"/>
        <w:suppressAutoHyphens/>
        <w:autoSpaceDN w:val="0"/>
        <w:jc w:val="center"/>
        <w:textAlignment w:val="baseline"/>
        <w:rPr>
          <w:rFonts w:asciiTheme="majorHAnsi" w:eastAsia="Lucida Sans Unicode" w:hAnsiTheme="majorHAnsi"/>
          <w:kern w:val="3"/>
        </w:rPr>
      </w:pPr>
    </w:p>
    <w:p w:rsidR="00AE2C3E" w:rsidRPr="00AE2C3E" w:rsidRDefault="00AE2C3E" w:rsidP="00AE2C3E">
      <w:pPr>
        <w:widowControl w:val="0"/>
        <w:suppressAutoHyphens/>
        <w:autoSpaceDN w:val="0"/>
        <w:jc w:val="center"/>
        <w:textAlignment w:val="baseline"/>
        <w:rPr>
          <w:rFonts w:asciiTheme="majorHAnsi" w:eastAsia="Lucida Sans Unicode" w:hAnsiTheme="majorHAnsi"/>
          <w:kern w:val="3"/>
        </w:rPr>
      </w:pPr>
      <w:r w:rsidRPr="00AE2C3E">
        <w:rPr>
          <w:rFonts w:asciiTheme="majorHAnsi" w:eastAsia="Lucida Sans Unicode" w:hAnsiTheme="majorHAnsi"/>
          <w:kern w:val="3"/>
        </w:rPr>
        <w:t>ZGODA NA PRZEKAZYWANIE WYNAGRODZENIA NA KONTO</w:t>
      </w:r>
    </w:p>
    <w:p w:rsidR="00AE2C3E" w:rsidRPr="00AE2C3E" w:rsidRDefault="00AE2C3E" w:rsidP="00AE2C3E">
      <w:pPr>
        <w:widowControl w:val="0"/>
        <w:suppressAutoHyphens/>
        <w:autoSpaceDN w:val="0"/>
        <w:jc w:val="both"/>
        <w:textAlignment w:val="baseline"/>
        <w:rPr>
          <w:rFonts w:asciiTheme="majorHAnsi" w:eastAsia="Lucida Sans Unicode" w:hAnsiTheme="majorHAnsi"/>
          <w:kern w:val="3"/>
        </w:rPr>
      </w:pPr>
    </w:p>
    <w:p w:rsidR="00AE2C3E" w:rsidRPr="00AE2C3E" w:rsidRDefault="00AE2C3E" w:rsidP="00AE2C3E">
      <w:pPr>
        <w:widowControl w:val="0"/>
        <w:suppressAutoHyphens/>
        <w:autoSpaceDN w:val="0"/>
        <w:jc w:val="both"/>
        <w:textAlignment w:val="baseline"/>
        <w:rPr>
          <w:rFonts w:asciiTheme="majorHAnsi" w:eastAsia="Lucida Sans Unicode" w:hAnsiTheme="majorHAnsi"/>
          <w:kern w:val="3"/>
        </w:rPr>
      </w:pPr>
    </w:p>
    <w:p w:rsidR="00AE2C3E" w:rsidRPr="00AE2C3E" w:rsidRDefault="00AE2C3E" w:rsidP="00AE2C3E">
      <w:pPr>
        <w:widowControl w:val="0"/>
        <w:suppressAutoHyphens/>
        <w:autoSpaceDN w:val="0"/>
        <w:jc w:val="both"/>
        <w:textAlignment w:val="baseline"/>
        <w:rPr>
          <w:rFonts w:asciiTheme="majorHAnsi" w:eastAsia="Lucida Sans Unicode" w:hAnsiTheme="majorHAnsi"/>
          <w:kern w:val="3"/>
        </w:rPr>
      </w:pPr>
    </w:p>
    <w:p w:rsidR="00AE2C3E" w:rsidRPr="00AE2C3E" w:rsidRDefault="00AE2C3E" w:rsidP="00AE2C3E">
      <w:pPr>
        <w:widowControl w:val="0"/>
        <w:suppressAutoHyphens/>
        <w:autoSpaceDN w:val="0"/>
        <w:jc w:val="both"/>
        <w:textAlignment w:val="baseline"/>
        <w:rPr>
          <w:rFonts w:asciiTheme="majorHAnsi" w:eastAsia="Lucida Sans Unicode" w:hAnsiTheme="majorHAnsi"/>
          <w:kern w:val="3"/>
        </w:rPr>
      </w:pPr>
    </w:p>
    <w:p w:rsidR="00AE2C3E" w:rsidRPr="00AE2C3E" w:rsidRDefault="00AE2C3E" w:rsidP="00AE2C3E">
      <w:pPr>
        <w:widowControl w:val="0"/>
        <w:suppressAutoHyphens/>
        <w:autoSpaceDN w:val="0"/>
        <w:jc w:val="both"/>
        <w:textAlignment w:val="baseline"/>
        <w:rPr>
          <w:rFonts w:asciiTheme="majorHAnsi" w:eastAsia="Lucida Sans Unicode" w:hAnsiTheme="majorHAnsi"/>
          <w:kern w:val="3"/>
        </w:rPr>
      </w:pPr>
      <w:r w:rsidRPr="00AE2C3E">
        <w:rPr>
          <w:rFonts w:asciiTheme="majorHAnsi" w:eastAsia="Lucida Sans Unicode" w:hAnsiTheme="majorHAnsi"/>
          <w:kern w:val="3"/>
        </w:rPr>
        <w:t>……………………………………..</w:t>
      </w:r>
      <w:r w:rsidRPr="00AE2C3E">
        <w:rPr>
          <w:rFonts w:asciiTheme="majorHAnsi" w:eastAsia="Lucida Sans Unicode" w:hAnsiTheme="majorHAnsi"/>
          <w:kern w:val="3"/>
        </w:rPr>
        <w:tab/>
      </w:r>
      <w:r w:rsidRPr="00AE2C3E">
        <w:rPr>
          <w:rFonts w:asciiTheme="majorHAnsi" w:eastAsia="Lucida Sans Unicode" w:hAnsiTheme="majorHAnsi"/>
          <w:kern w:val="3"/>
        </w:rPr>
        <w:tab/>
      </w:r>
      <w:r w:rsidRPr="00AE2C3E">
        <w:rPr>
          <w:rFonts w:asciiTheme="majorHAnsi" w:eastAsia="Lucida Sans Unicode" w:hAnsiTheme="majorHAnsi"/>
          <w:kern w:val="3"/>
        </w:rPr>
        <w:tab/>
      </w:r>
      <w:r w:rsidRPr="00AE2C3E">
        <w:rPr>
          <w:rFonts w:asciiTheme="majorHAnsi" w:eastAsia="Lucida Sans Unicode" w:hAnsiTheme="majorHAnsi"/>
          <w:kern w:val="3"/>
        </w:rPr>
        <w:tab/>
      </w:r>
      <w:r w:rsidRPr="00AE2C3E">
        <w:rPr>
          <w:rFonts w:asciiTheme="majorHAnsi" w:eastAsia="Lucida Sans Unicode" w:hAnsiTheme="majorHAnsi"/>
          <w:kern w:val="3"/>
        </w:rPr>
        <w:tab/>
      </w:r>
      <w:r w:rsidR="00ED3C96">
        <w:rPr>
          <w:rFonts w:asciiTheme="majorHAnsi" w:eastAsia="Lucida Sans Unicode" w:hAnsiTheme="majorHAnsi"/>
          <w:kern w:val="3"/>
        </w:rPr>
        <w:t>…………………………………………….</w:t>
      </w:r>
    </w:p>
    <w:p w:rsidR="00AE2C3E" w:rsidRPr="00AE2C3E" w:rsidRDefault="00AE2C3E" w:rsidP="00AE2C3E">
      <w:pPr>
        <w:widowControl w:val="0"/>
        <w:suppressAutoHyphens/>
        <w:autoSpaceDN w:val="0"/>
        <w:jc w:val="both"/>
        <w:textAlignment w:val="baseline"/>
        <w:rPr>
          <w:rFonts w:asciiTheme="majorHAnsi" w:eastAsia="Lucida Sans Unicode" w:hAnsiTheme="majorHAnsi"/>
          <w:kern w:val="3"/>
        </w:rPr>
      </w:pPr>
      <w:r w:rsidRPr="00AE2C3E">
        <w:rPr>
          <w:rFonts w:asciiTheme="majorHAnsi" w:eastAsia="Lucida Sans Unicode" w:hAnsiTheme="majorHAnsi"/>
          <w:kern w:val="3"/>
        </w:rPr>
        <w:t xml:space="preserve">     Imię i nazwisko</w:t>
      </w:r>
      <w:r w:rsidRPr="00AE2C3E">
        <w:rPr>
          <w:rFonts w:asciiTheme="majorHAnsi" w:eastAsia="Lucida Sans Unicode" w:hAnsiTheme="majorHAnsi"/>
          <w:kern w:val="3"/>
        </w:rPr>
        <w:tab/>
      </w:r>
      <w:r w:rsidRPr="00AE2C3E">
        <w:rPr>
          <w:rFonts w:asciiTheme="majorHAnsi" w:eastAsia="Lucida Sans Unicode" w:hAnsiTheme="majorHAnsi"/>
          <w:kern w:val="3"/>
        </w:rPr>
        <w:tab/>
      </w:r>
      <w:r w:rsidRPr="00AE2C3E">
        <w:rPr>
          <w:rFonts w:asciiTheme="majorHAnsi" w:eastAsia="Lucida Sans Unicode" w:hAnsiTheme="majorHAnsi"/>
          <w:kern w:val="3"/>
        </w:rPr>
        <w:tab/>
      </w:r>
      <w:r w:rsidRPr="00AE2C3E">
        <w:rPr>
          <w:rFonts w:asciiTheme="majorHAnsi" w:eastAsia="Lucida Sans Unicode" w:hAnsiTheme="majorHAnsi"/>
          <w:kern w:val="3"/>
        </w:rPr>
        <w:tab/>
      </w:r>
      <w:r w:rsidRPr="00AE2C3E">
        <w:rPr>
          <w:rFonts w:asciiTheme="majorHAnsi" w:eastAsia="Lucida Sans Unicode" w:hAnsiTheme="majorHAnsi"/>
          <w:kern w:val="3"/>
        </w:rPr>
        <w:tab/>
      </w:r>
      <w:r w:rsidRPr="00AE2C3E">
        <w:rPr>
          <w:rFonts w:asciiTheme="majorHAnsi" w:eastAsia="Lucida Sans Unicode" w:hAnsiTheme="majorHAnsi"/>
          <w:kern w:val="3"/>
        </w:rPr>
        <w:tab/>
      </w:r>
      <w:r w:rsidRPr="00AE2C3E">
        <w:rPr>
          <w:rFonts w:asciiTheme="majorHAnsi" w:eastAsia="Lucida Sans Unicode" w:hAnsiTheme="majorHAnsi"/>
          <w:kern w:val="3"/>
        </w:rPr>
        <w:tab/>
        <w:t>Miejscowość i data</w:t>
      </w:r>
    </w:p>
    <w:p w:rsidR="00AE2C3E" w:rsidRPr="00AE2C3E" w:rsidRDefault="00AE2C3E" w:rsidP="00AE2C3E">
      <w:pPr>
        <w:widowControl w:val="0"/>
        <w:suppressAutoHyphens/>
        <w:autoSpaceDN w:val="0"/>
        <w:jc w:val="both"/>
        <w:textAlignment w:val="baseline"/>
        <w:rPr>
          <w:rFonts w:asciiTheme="majorHAnsi" w:eastAsia="Lucida Sans Unicode" w:hAnsiTheme="majorHAnsi"/>
          <w:kern w:val="3"/>
        </w:rPr>
      </w:pPr>
    </w:p>
    <w:p w:rsidR="00AE2C3E" w:rsidRPr="00AE2C3E" w:rsidRDefault="00AE2C3E" w:rsidP="00AE2C3E">
      <w:pPr>
        <w:widowControl w:val="0"/>
        <w:suppressAutoHyphens/>
        <w:autoSpaceDN w:val="0"/>
        <w:jc w:val="both"/>
        <w:textAlignment w:val="baseline"/>
        <w:rPr>
          <w:rFonts w:asciiTheme="majorHAnsi" w:eastAsia="Lucida Sans Unicode" w:hAnsiTheme="majorHAnsi"/>
          <w:kern w:val="3"/>
        </w:rPr>
      </w:pPr>
    </w:p>
    <w:p w:rsidR="00AE2C3E" w:rsidRPr="00AE2C3E" w:rsidRDefault="00AE2C3E" w:rsidP="00AE2C3E">
      <w:pPr>
        <w:widowControl w:val="0"/>
        <w:suppressAutoHyphens/>
        <w:autoSpaceDN w:val="0"/>
        <w:jc w:val="both"/>
        <w:textAlignment w:val="baseline"/>
        <w:rPr>
          <w:rFonts w:asciiTheme="majorHAnsi" w:eastAsia="Lucida Sans Unicode" w:hAnsiTheme="majorHAnsi"/>
          <w:kern w:val="3"/>
        </w:rPr>
      </w:pPr>
    </w:p>
    <w:p w:rsidR="00AE2C3E" w:rsidRPr="00AE2C3E" w:rsidRDefault="00AE2C3E" w:rsidP="00AE2C3E">
      <w:pPr>
        <w:widowControl w:val="0"/>
        <w:suppressAutoHyphens/>
        <w:autoSpaceDN w:val="0"/>
        <w:jc w:val="both"/>
        <w:textAlignment w:val="baseline"/>
        <w:rPr>
          <w:rFonts w:asciiTheme="majorHAnsi" w:eastAsia="Lucida Sans Unicode" w:hAnsiTheme="majorHAnsi"/>
          <w:kern w:val="3"/>
        </w:rPr>
      </w:pPr>
      <w:r w:rsidRPr="00AE2C3E">
        <w:rPr>
          <w:rFonts w:asciiTheme="majorHAnsi" w:eastAsia="Lucida Sans Unicode" w:hAnsiTheme="majorHAnsi"/>
          <w:kern w:val="3"/>
        </w:rPr>
        <w:t xml:space="preserve">Wyrażam zgodę na wpłacenie wynagrodzenie i innych świadczeń na konto bankowe w ramach projektu pn. </w:t>
      </w:r>
      <w:r w:rsidR="00ED3C96" w:rsidRPr="00BE0B0F">
        <w:rPr>
          <w:rFonts w:asciiTheme="majorHAnsi" w:hAnsiTheme="majorHAnsi"/>
          <w:bCs/>
        </w:rPr>
        <w:t>„Rozwijanie kompetencji cyfrowych uczniów z terenu Gminy Kluczewsko”</w:t>
      </w:r>
      <w:r w:rsidRPr="00AE2C3E">
        <w:rPr>
          <w:rFonts w:asciiTheme="majorHAnsi" w:eastAsia="Lucida Sans Unicode" w:hAnsiTheme="majorHAnsi"/>
          <w:kern w:val="3"/>
        </w:rPr>
        <w:t>:</w:t>
      </w:r>
    </w:p>
    <w:p w:rsidR="00AE2C3E" w:rsidRPr="00AE2C3E" w:rsidRDefault="00AE2C3E" w:rsidP="00AE2C3E">
      <w:pPr>
        <w:widowControl w:val="0"/>
        <w:suppressAutoHyphens/>
        <w:autoSpaceDN w:val="0"/>
        <w:jc w:val="both"/>
        <w:textAlignment w:val="baseline"/>
        <w:rPr>
          <w:rFonts w:asciiTheme="majorHAnsi" w:eastAsia="Lucida Sans Unicode" w:hAnsiTheme="majorHAnsi"/>
          <w:kern w:val="3"/>
        </w:rPr>
      </w:pPr>
    </w:p>
    <w:p w:rsidR="00AE2C3E" w:rsidRPr="00AE2C3E" w:rsidRDefault="00AE2C3E" w:rsidP="00AE2C3E">
      <w:pPr>
        <w:widowControl w:val="0"/>
        <w:suppressAutoHyphens/>
        <w:autoSpaceDN w:val="0"/>
        <w:jc w:val="both"/>
        <w:textAlignment w:val="baseline"/>
        <w:rPr>
          <w:rFonts w:asciiTheme="majorHAnsi" w:eastAsia="Lucida Sans Unicode" w:hAnsiTheme="majorHAnsi"/>
          <w:kern w:val="3"/>
        </w:rPr>
      </w:pPr>
      <w:r w:rsidRPr="00AE2C3E">
        <w:rPr>
          <w:rFonts w:asciiTheme="majorHAnsi" w:eastAsia="Lucida Sans Unicode" w:hAnsiTheme="majorHAnsi"/>
          <w:kern w:val="3"/>
        </w:rPr>
        <w:t>……………………………………………………………………………………………………………………………………</w:t>
      </w:r>
    </w:p>
    <w:p w:rsidR="00AE2C3E" w:rsidRPr="00AE2C3E" w:rsidRDefault="00AE2C3E" w:rsidP="00AE2C3E">
      <w:pPr>
        <w:widowControl w:val="0"/>
        <w:suppressAutoHyphens/>
        <w:autoSpaceDN w:val="0"/>
        <w:jc w:val="center"/>
        <w:textAlignment w:val="baseline"/>
        <w:rPr>
          <w:rFonts w:asciiTheme="majorHAnsi" w:eastAsia="Lucida Sans Unicode" w:hAnsiTheme="majorHAnsi"/>
          <w:kern w:val="3"/>
        </w:rPr>
      </w:pPr>
      <w:r w:rsidRPr="00AE2C3E">
        <w:rPr>
          <w:rFonts w:asciiTheme="majorHAnsi" w:eastAsia="Lucida Sans Unicode" w:hAnsiTheme="majorHAnsi"/>
          <w:kern w:val="3"/>
        </w:rPr>
        <w:t>(podać numer konta)</w:t>
      </w:r>
    </w:p>
    <w:p w:rsidR="00AE2C3E" w:rsidRPr="00AE2C3E" w:rsidRDefault="00AE2C3E" w:rsidP="00AE2C3E">
      <w:pPr>
        <w:widowControl w:val="0"/>
        <w:suppressAutoHyphens/>
        <w:autoSpaceDN w:val="0"/>
        <w:jc w:val="both"/>
        <w:textAlignment w:val="baseline"/>
        <w:rPr>
          <w:rFonts w:asciiTheme="majorHAnsi" w:eastAsia="Lucida Sans Unicode" w:hAnsiTheme="majorHAnsi"/>
          <w:kern w:val="3"/>
        </w:rPr>
      </w:pPr>
    </w:p>
    <w:p w:rsidR="00AE2C3E" w:rsidRPr="00AE2C3E" w:rsidRDefault="00AE2C3E" w:rsidP="00AE2C3E">
      <w:pPr>
        <w:widowControl w:val="0"/>
        <w:suppressAutoHyphens/>
        <w:autoSpaceDN w:val="0"/>
        <w:jc w:val="both"/>
        <w:textAlignment w:val="baseline"/>
        <w:rPr>
          <w:rFonts w:asciiTheme="majorHAnsi" w:eastAsia="Lucida Sans Unicode" w:hAnsiTheme="majorHAnsi"/>
          <w:kern w:val="3"/>
        </w:rPr>
      </w:pPr>
    </w:p>
    <w:p w:rsidR="00AE2C3E" w:rsidRPr="00AE2C3E" w:rsidRDefault="00AE2C3E" w:rsidP="00AE2C3E">
      <w:pPr>
        <w:widowControl w:val="0"/>
        <w:suppressAutoHyphens/>
        <w:autoSpaceDN w:val="0"/>
        <w:jc w:val="both"/>
        <w:textAlignment w:val="baseline"/>
        <w:rPr>
          <w:rFonts w:asciiTheme="majorHAnsi" w:eastAsia="Lucida Sans Unicode" w:hAnsiTheme="majorHAnsi"/>
          <w:kern w:val="3"/>
        </w:rPr>
      </w:pPr>
      <w:r w:rsidRPr="00AE2C3E">
        <w:rPr>
          <w:rFonts w:asciiTheme="majorHAnsi" w:eastAsia="Lucida Sans Unicode" w:hAnsiTheme="majorHAnsi"/>
          <w:kern w:val="3"/>
        </w:rPr>
        <w:t>………………………………………………………………………</w:t>
      </w:r>
      <w:r w:rsidR="00ED3C96">
        <w:rPr>
          <w:rFonts w:asciiTheme="majorHAnsi" w:eastAsia="Lucida Sans Unicode" w:hAnsiTheme="majorHAnsi"/>
          <w:kern w:val="3"/>
        </w:rPr>
        <w:t>…………………………………………………………..</w:t>
      </w:r>
    </w:p>
    <w:p w:rsidR="00AE2C3E" w:rsidRPr="00AE2C3E" w:rsidRDefault="00AE2C3E" w:rsidP="00AE2C3E">
      <w:pPr>
        <w:widowControl w:val="0"/>
        <w:suppressAutoHyphens/>
        <w:autoSpaceDN w:val="0"/>
        <w:jc w:val="center"/>
        <w:textAlignment w:val="baseline"/>
        <w:rPr>
          <w:rFonts w:asciiTheme="majorHAnsi" w:eastAsia="Lucida Sans Unicode" w:hAnsiTheme="majorHAnsi"/>
          <w:kern w:val="3"/>
        </w:rPr>
      </w:pPr>
      <w:r w:rsidRPr="00AE2C3E">
        <w:rPr>
          <w:rFonts w:asciiTheme="majorHAnsi" w:eastAsia="Lucida Sans Unicode" w:hAnsiTheme="majorHAnsi"/>
          <w:kern w:val="3"/>
        </w:rPr>
        <w:t>nazwa Banku)</w:t>
      </w:r>
    </w:p>
    <w:p w:rsidR="00AE2C3E" w:rsidRPr="00AE2C3E" w:rsidRDefault="00AE2C3E" w:rsidP="00AE2C3E">
      <w:pPr>
        <w:widowControl w:val="0"/>
        <w:suppressAutoHyphens/>
        <w:autoSpaceDN w:val="0"/>
        <w:jc w:val="both"/>
        <w:textAlignment w:val="baseline"/>
        <w:rPr>
          <w:rFonts w:asciiTheme="majorHAnsi" w:eastAsia="Lucida Sans Unicode" w:hAnsiTheme="majorHAnsi"/>
          <w:kern w:val="3"/>
        </w:rPr>
      </w:pPr>
    </w:p>
    <w:p w:rsidR="00AE2C3E" w:rsidRPr="00AE2C3E" w:rsidRDefault="00AE2C3E" w:rsidP="00AE2C3E">
      <w:pPr>
        <w:widowControl w:val="0"/>
        <w:suppressAutoHyphens/>
        <w:autoSpaceDN w:val="0"/>
        <w:jc w:val="both"/>
        <w:textAlignment w:val="baseline"/>
        <w:rPr>
          <w:rFonts w:asciiTheme="majorHAnsi" w:eastAsia="Lucida Sans Unicode" w:hAnsiTheme="majorHAnsi"/>
          <w:kern w:val="3"/>
        </w:rPr>
      </w:pPr>
    </w:p>
    <w:p w:rsidR="00AE2C3E" w:rsidRPr="00AE2C3E" w:rsidRDefault="00AE2C3E" w:rsidP="00AE2C3E">
      <w:pPr>
        <w:widowControl w:val="0"/>
        <w:suppressAutoHyphens/>
        <w:autoSpaceDN w:val="0"/>
        <w:ind w:left="3545" w:firstLine="709"/>
        <w:jc w:val="both"/>
        <w:textAlignment w:val="baseline"/>
        <w:rPr>
          <w:rFonts w:asciiTheme="majorHAnsi" w:eastAsia="Lucida Sans Unicode" w:hAnsiTheme="majorHAnsi"/>
          <w:kern w:val="3"/>
        </w:rPr>
      </w:pPr>
    </w:p>
    <w:p w:rsidR="00AE2C3E" w:rsidRPr="00AE2C3E" w:rsidRDefault="00AE2C3E" w:rsidP="00AE2C3E">
      <w:pPr>
        <w:widowControl w:val="0"/>
        <w:suppressAutoHyphens/>
        <w:autoSpaceDN w:val="0"/>
        <w:ind w:left="3545" w:firstLine="709"/>
        <w:jc w:val="both"/>
        <w:textAlignment w:val="baseline"/>
        <w:rPr>
          <w:rFonts w:asciiTheme="majorHAnsi" w:eastAsia="Lucida Sans Unicode" w:hAnsiTheme="majorHAnsi"/>
          <w:kern w:val="3"/>
        </w:rPr>
      </w:pPr>
    </w:p>
    <w:p w:rsidR="00AE2C3E" w:rsidRPr="00AE2C3E" w:rsidRDefault="00AE2C3E" w:rsidP="00AE2C3E">
      <w:pPr>
        <w:widowControl w:val="0"/>
        <w:suppressAutoHyphens/>
        <w:autoSpaceDN w:val="0"/>
        <w:ind w:left="3545" w:firstLine="709"/>
        <w:jc w:val="both"/>
        <w:textAlignment w:val="baseline"/>
        <w:rPr>
          <w:rFonts w:asciiTheme="majorHAnsi" w:eastAsia="Lucida Sans Unicode" w:hAnsiTheme="majorHAnsi"/>
          <w:kern w:val="3"/>
        </w:rPr>
      </w:pPr>
      <w:r w:rsidRPr="00AE2C3E">
        <w:rPr>
          <w:rFonts w:asciiTheme="majorHAnsi" w:eastAsia="Lucida Sans Unicode" w:hAnsiTheme="majorHAnsi"/>
          <w:kern w:val="3"/>
        </w:rPr>
        <w:t>…………………………………………..………………………….</w:t>
      </w:r>
    </w:p>
    <w:p w:rsidR="00AE2C3E" w:rsidRPr="00AE2C3E" w:rsidRDefault="00AE2C3E" w:rsidP="00AE2C3E">
      <w:pPr>
        <w:widowControl w:val="0"/>
        <w:suppressAutoHyphens/>
        <w:autoSpaceDN w:val="0"/>
        <w:ind w:left="4254" w:firstLine="709"/>
        <w:jc w:val="both"/>
        <w:textAlignment w:val="baseline"/>
        <w:rPr>
          <w:rFonts w:asciiTheme="majorHAnsi" w:eastAsia="Lucida Sans Unicode" w:hAnsiTheme="majorHAnsi"/>
          <w:kern w:val="3"/>
        </w:rPr>
      </w:pPr>
      <w:r w:rsidRPr="00AE2C3E">
        <w:rPr>
          <w:rFonts w:asciiTheme="majorHAnsi" w:eastAsia="Lucida Sans Unicode" w:hAnsiTheme="majorHAnsi"/>
          <w:kern w:val="3"/>
        </w:rPr>
        <w:t xml:space="preserve">      Podpis Zleceniobiorcy</w:t>
      </w:r>
    </w:p>
    <w:p w:rsidR="00AE2C3E" w:rsidRPr="00AE2C3E" w:rsidRDefault="00AE2C3E" w:rsidP="00AE2C3E">
      <w:pPr>
        <w:widowControl w:val="0"/>
        <w:suppressAutoHyphens/>
        <w:autoSpaceDN w:val="0"/>
        <w:textAlignment w:val="baseline"/>
        <w:rPr>
          <w:rFonts w:asciiTheme="majorHAnsi" w:eastAsia="Lucida Sans Unicode" w:hAnsiTheme="majorHAnsi"/>
          <w:kern w:val="3"/>
          <w:sz w:val="20"/>
          <w:szCs w:val="20"/>
        </w:rPr>
      </w:pPr>
    </w:p>
    <w:p w:rsidR="00AE2C3E" w:rsidRPr="00AE2C3E" w:rsidRDefault="00AE2C3E" w:rsidP="00AE2C3E">
      <w:pPr>
        <w:widowControl w:val="0"/>
        <w:suppressAutoHyphens/>
        <w:autoSpaceDN w:val="0"/>
        <w:textAlignment w:val="baseline"/>
        <w:rPr>
          <w:rFonts w:asciiTheme="majorHAnsi" w:eastAsia="Lucida Sans Unicode" w:hAnsiTheme="majorHAnsi" w:cs="Tahoma"/>
          <w:spacing w:val="-20"/>
          <w:kern w:val="3"/>
          <w:sz w:val="28"/>
          <w:szCs w:val="28"/>
        </w:rPr>
      </w:pPr>
      <w:r w:rsidRPr="00AE2C3E">
        <w:rPr>
          <w:rFonts w:asciiTheme="majorHAnsi" w:eastAsia="Lucida Sans Unicode" w:hAnsiTheme="majorHAnsi" w:cs="Tahoma"/>
          <w:spacing w:val="-20"/>
          <w:kern w:val="3"/>
          <w:sz w:val="28"/>
          <w:szCs w:val="28"/>
        </w:rPr>
        <w:tab/>
      </w:r>
    </w:p>
    <w:p w:rsidR="00AE2C3E" w:rsidRPr="00AE2C3E" w:rsidRDefault="00AE2C3E" w:rsidP="00AE2C3E">
      <w:pPr>
        <w:widowControl w:val="0"/>
        <w:suppressAutoHyphens/>
        <w:autoSpaceDN w:val="0"/>
        <w:textAlignment w:val="baseline"/>
        <w:rPr>
          <w:rFonts w:asciiTheme="majorHAnsi" w:eastAsia="Lucida Sans Unicode" w:hAnsiTheme="majorHAnsi"/>
          <w:b/>
          <w:kern w:val="3"/>
        </w:rPr>
      </w:pPr>
    </w:p>
    <w:p w:rsidR="00AE2C3E" w:rsidRPr="00AE2C3E" w:rsidRDefault="00AE2C3E" w:rsidP="00AE2C3E">
      <w:pPr>
        <w:widowControl w:val="0"/>
        <w:suppressAutoHyphens/>
        <w:autoSpaceDN w:val="0"/>
        <w:textAlignment w:val="baseline"/>
        <w:rPr>
          <w:rFonts w:asciiTheme="majorHAnsi" w:eastAsia="Lucida Sans Unicode" w:hAnsiTheme="majorHAnsi"/>
          <w:b/>
          <w:kern w:val="3"/>
        </w:rPr>
      </w:pPr>
    </w:p>
    <w:p w:rsidR="00AE2C3E" w:rsidRPr="00AE2C3E" w:rsidRDefault="00AE2C3E" w:rsidP="00AE2C3E">
      <w:pPr>
        <w:widowControl w:val="0"/>
        <w:suppressAutoHyphens/>
        <w:autoSpaceDN w:val="0"/>
        <w:textAlignment w:val="baseline"/>
        <w:rPr>
          <w:rFonts w:asciiTheme="majorHAnsi" w:eastAsia="Lucida Sans Unicode" w:hAnsiTheme="majorHAnsi"/>
          <w:b/>
          <w:kern w:val="3"/>
        </w:rPr>
      </w:pPr>
    </w:p>
    <w:p w:rsidR="00AE2C3E" w:rsidRPr="00AE2C3E" w:rsidRDefault="00AE2C3E" w:rsidP="00AE2C3E">
      <w:pPr>
        <w:widowControl w:val="0"/>
        <w:suppressAutoHyphens/>
        <w:autoSpaceDN w:val="0"/>
        <w:textAlignment w:val="baseline"/>
        <w:rPr>
          <w:rFonts w:asciiTheme="majorHAnsi" w:eastAsia="Lucida Sans Unicode" w:hAnsiTheme="majorHAnsi"/>
          <w:b/>
          <w:kern w:val="3"/>
        </w:rPr>
      </w:pPr>
    </w:p>
    <w:p w:rsidR="00AE2C3E" w:rsidRPr="00AE2C3E" w:rsidRDefault="00AE2C3E" w:rsidP="00AE2C3E">
      <w:pPr>
        <w:widowControl w:val="0"/>
        <w:suppressAutoHyphens/>
        <w:autoSpaceDN w:val="0"/>
        <w:textAlignment w:val="baseline"/>
        <w:rPr>
          <w:rFonts w:asciiTheme="majorHAnsi" w:eastAsia="Lucida Sans Unicode" w:hAnsiTheme="majorHAnsi"/>
          <w:b/>
          <w:kern w:val="3"/>
        </w:rPr>
      </w:pPr>
    </w:p>
    <w:sectPr w:rsidR="00AE2C3E" w:rsidRPr="00AE2C3E" w:rsidSect="001A1B59">
      <w:headerReference w:type="default" r:id="rId10"/>
      <w:footerReference w:type="even" r:id="rId11"/>
      <w:footerReference w:type="default" r:id="rId12"/>
      <w:pgSz w:w="11906" w:h="16838"/>
      <w:pgMar w:top="720" w:right="1418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41A" w:rsidRDefault="003C741A">
      <w:r>
        <w:separator/>
      </w:r>
    </w:p>
  </w:endnote>
  <w:endnote w:type="continuationSeparator" w:id="0">
    <w:p w:rsidR="003C741A" w:rsidRDefault="003C7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F69" w:rsidRDefault="00521DDF" w:rsidP="007726D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24F6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24F69" w:rsidRDefault="00624F6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F69" w:rsidRDefault="00624F69" w:rsidP="007726DB">
    <w:pPr>
      <w:pStyle w:val="Stopka"/>
      <w:framePr w:wrap="around" w:vAnchor="text" w:hAnchor="margin" w:xAlign="center" w:y="1"/>
      <w:rPr>
        <w:rStyle w:val="Numerstrony"/>
      </w:rPr>
    </w:pPr>
  </w:p>
  <w:p w:rsidR="00624F69" w:rsidRPr="00020F32" w:rsidRDefault="00624F69" w:rsidP="004C372A">
    <w:pPr>
      <w:spacing w:line="360" w:lineRule="auto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_________________________________________________________________________________________</w:t>
    </w:r>
    <w:r w:rsidRPr="00E44119">
      <w:rPr>
        <w:rFonts w:ascii="Verdana" w:hAnsi="Verdana"/>
        <w:sz w:val="16"/>
        <w:szCs w:val="16"/>
      </w:rPr>
      <w:t xml:space="preserve">Projekt współfinansowany przez Unię Europejską w ramach Europejskiego Funduszu Społecznego </w:t>
    </w:r>
    <w:r>
      <w:rPr>
        <w:rFonts w:ascii="Verdana" w:hAnsi="Verdana"/>
        <w:sz w:val="16"/>
        <w:szCs w:val="16"/>
      </w:rPr>
      <w:br/>
    </w:r>
    <w:r w:rsidRPr="00E44119">
      <w:rPr>
        <w:rFonts w:ascii="Verdana" w:hAnsi="Verdana"/>
        <w:sz w:val="16"/>
        <w:szCs w:val="16"/>
      </w:rPr>
      <w:t>„</w:t>
    </w:r>
    <w:r w:rsidRPr="00A87FC1">
      <w:rPr>
        <w:rFonts w:ascii="Verdana" w:hAnsi="Verdana"/>
        <w:sz w:val="16"/>
        <w:szCs w:val="16"/>
      </w:rPr>
      <w:t>Rozwijanie kompetencji cyfrowych uczniów z terenu Gminy Kluczewsko</w:t>
    </w:r>
    <w:r w:rsidRPr="00E44119">
      <w:rPr>
        <w:rFonts w:ascii="Verdana" w:hAnsi="Verdana"/>
        <w:sz w:val="16"/>
        <w:szCs w:val="16"/>
      </w:rPr>
      <w:t>”</w:t>
    </w:r>
  </w:p>
  <w:p w:rsidR="00624F69" w:rsidRDefault="00624F6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41A" w:rsidRDefault="003C741A">
      <w:r>
        <w:separator/>
      </w:r>
    </w:p>
  </w:footnote>
  <w:footnote w:type="continuationSeparator" w:id="0">
    <w:p w:rsidR="003C741A" w:rsidRDefault="003C741A">
      <w:r>
        <w:continuationSeparator/>
      </w:r>
    </w:p>
  </w:footnote>
  <w:footnote w:id="1">
    <w:p w:rsidR="00AE2C3E" w:rsidRPr="00D64468" w:rsidRDefault="00AE2C3E" w:rsidP="00AE2C3E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D64468">
        <w:rPr>
          <w:sz w:val="16"/>
          <w:szCs w:val="16"/>
        </w:rPr>
        <w:t>Projekty finansowane w ramach Narodowych Strategicznych Ram Odniesienia</w:t>
      </w:r>
    </w:p>
    <w:p w:rsidR="00AE2C3E" w:rsidRPr="00D64468" w:rsidRDefault="00AE2C3E" w:rsidP="00AE2C3E">
      <w:pPr>
        <w:pStyle w:val="Tekstprzypisudolnego"/>
        <w:numPr>
          <w:ilvl w:val="0"/>
          <w:numId w:val="38"/>
        </w:numPr>
        <w:rPr>
          <w:sz w:val="16"/>
          <w:szCs w:val="16"/>
        </w:rPr>
      </w:pPr>
      <w:r w:rsidRPr="00D64468">
        <w:rPr>
          <w:sz w:val="16"/>
          <w:szCs w:val="16"/>
        </w:rPr>
        <w:t>16 Regionalnych Programów Operacyjnych</w:t>
      </w:r>
    </w:p>
    <w:p w:rsidR="00AE2C3E" w:rsidRPr="00D64468" w:rsidRDefault="00AE2C3E" w:rsidP="00AE2C3E">
      <w:pPr>
        <w:pStyle w:val="Tekstprzypisudolnego"/>
        <w:numPr>
          <w:ilvl w:val="0"/>
          <w:numId w:val="38"/>
        </w:numPr>
        <w:rPr>
          <w:sz w:val="16"/>
          <w:szCs w:val="16"/>
        </w:rPr>
      </w:pPr>
      <w:r w:rsidRPr="00D64468">
        <w:rPr>
          <w:sz w:val="16"/>
          <w:szCs w:val="16"/>
        </w:rPr>
        <w:t>PO Rozwój Polski Wschodniej</w:t>
      </w:r>
    </w:p>
    <w:p w:rsidR="00AE2C3E" w:rsidRPr="00D64468" w:rsidRDefault="00AE2C3E" w:rsidP="00AE2C3E">
      <w:pPr>
        <w:pStyle w:val="Tekstprzypisudolnego"/>
        <w:numPr>
          <w:ilvl w:val="0"/>
          <w:numId w:val="38"/>
        </w:numPr>
        <w:rPr>
          <w:sz w:val="16"/>
          <w:szCs w:val="16"/>
        </w:rPr>
      </w:pPr>
      <w:r w:rsidRPr="00D64468">
        <w:rPr>
          <w:sz w:val="16"/>
          <w:szCs w:val="16"/>
        </w:rPr>
        <w:t>PO Infrastruktura i środowisko</w:t>
      </w:r>
    </w:p>
    <w:p w:rsidR="00AE2C3E" w:rsidRPr="00D64468" w:rsidRDefault="00AE2C3E" w:rsidP="00AE2C3E">
      <w:pPr>
        <w:pStyle w:val="Tekstprzypisudolnego"/>
        <w:numPr>
          <w:ilvl w:val="0"/>
          <w:numId w:val="38"/>
        </w:numPr>
        <w:rPr>
          <w:sz w:val="16"/>
          <w:szCs w:val="16"/>
        </w:rPr>
      </w:pPr>
      <w:r w:rsidRPr="00D64468">
        <w:rPr>
          <w:sz w:val="16"/>
          <w:szCs w:val="16"/>
        </w:rPr>
        <w:t xml:space="preserve">PO Kapitał Ludzki </w:t>
      </w:r>
    </w:p>
    <w:p w:rsidR="00AE2C3E" w:rsidRPr="00D64468" w:rsidRDefault="00AE2C3E" w:rsidP="00AE2C3E">
      <w:pPr>
        <w:pStyle w:val="Tekstprzypisudolnego"/>
        <w:numPr>
          <w:ilvl w:val="0"/>
          <w:numId w:val="38"/>
        </w:numPr>
        <w:rPr>
          <w:sz w:val="16"/>
          <w:szCs w:val="16"/>
        </w:rPr>
      </w:pPr>
      <w:r w:rsidRPr="00D64468">
        <w:rPr>
          <w:sz w:val="16"/>
          <w:szCs w:val="16"/>
        </w:rPr>
        <w:t>PO Innowacyjna gospodarka</w:t>
      </w:r>
    </w:p>
    <w:p w:rsidR="00AE2C3E" w:rsidRPr="00D64468" w:rsidRDefault="00AE2C3E" w:rsidP="00AE2C3E">
      <w:pPr>
        <w:pStyle w:val="Tekstprzypisudolnego"/>
        <w:numPr>
          <w:ilvl w:val="0"/>
          <w:numId w:val="38"/>
        </w:numPr>
        <w:rPr>
          <w:sz w:val="16"/>
          <w:szCs w:val="16"/>
        </w:rPr>
      </w:pPr>
      <w:r w:rsidRPr="00D64468">
        <w:rPr>
          <w:sz w:val="16"/>
          <w:szCs w:val="16"/>
        </w:rPr>
        <w:t>Programy Operacyjne Europejskiej Współpracy Terytorialnej</w:t>
      </w:r>
    </w:p>
    <w:p w:rsidR="00AE2C3E" w:rsidRPr="00874417" w:rsidRDefault="00AE2C3E" w:rsidP="00AE2C3E">
      <w:pPr>
        <w:pStyle w:val="Tekstprzypisudolnego"/>
        <w:numPr>
          <w:ilvl w:val="0"/>
          <w:numId w:val="38"/>
        </w:numPr>
      </w:pPr>
      <w:r w:rsidRPr="00DC2BD5">
        <w:rPr>
          <w:sz w:val="16"/>
          <w:szCs w:val="16"/>
        </w:rPr>
        <w:t>PO Pomoc techniczna</w:t>
      </w:r>
    </w:p>
    <w:p w:rsidR="00AE2C3E" w:rsidRDefault="00AE2C3E" w:rsidP="00AE2C3E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FFFFFF" w:themeFill="background1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697"/>
      <w:gridCol w:w="3127"/>
      <w:gridCol w:w="3360"/>
    </w:tblGrid>
    <w:tr w:rsidR="00624F69" w:rsidTr="00D6037F">
      <w:trPr>
        <w:jc w:val="center"/>
      </w:trPr>
      <w:tc>
        <w:tcPr>
          <w:tcW w:w="1468" w:type="pct"/>
          <w:shd w:val="clear" w:color="auto" w:fill="FFFFFF" w:themeFill="background1"/>
        </w:tcPr>
        <w:p w:rsidR="00624F69" w:rsidRDefault="00624F69" w:rsidP="00D6037F">
          <w:pPr>
            <w:rPr>
              <w:rFonts w:asciiTheme="minorHAnsi" w:hAnsiTheme="minorHAnsi"/>
              <w:noProof/>
            </w:rPr>
          </w:pPr>
          <w:r>
            <w:rPr>
              <w:rFonts w:asciiTheme="minorHAnsi" w:hAnsiTheme="minorHAnsi"/>
              <w:noProof/>
            </w:rPr>
            <w:drawing>
              <wp:inline distT="0" distB="0" distL="0" distR="0">
                <wp:extent cx="1296000" cy="547200"/>
                <wp:effectExtent l="0" t="0" r="0" b="0"/>
                <wp:docPr id="9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5" name="fe_rpo_achromat_pl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6000" cy="54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2" w:type="pct"/>
          <w:shd w:val="clear" w:color="auto" w:fill="FFFFFF" w:themeFill="background1"/>
        </w:tcPr>
        <w:p w:rsidR="00624F69" w:rsidRDefault="00624F69" w:rsidP="00D6037F">
          <w:pPr>
            <w:ind w:right="192"/>
            <w:jc w:val="center"/>
            <w:rPr>
              <w:rFonts w:asciiTheme="minorHAnsi" w:hAnsiTheme="minorHAnsi"/>
              <w:noProof/>
            </w:rPr>
          </w:pPr>
          <w:r>
            <w:rPr>
              <w:rFonts w:asciiTheme="minorHAnsi" w:hAnsiTheme="minorHAnsi"/>
              <w:noProof/>
            </w:rPr>
            <w:drawing>
              <wp:inline distT="0" distB="0" distL="0" distR="0">
                <wp:extent cx="1206000" cy="547200"/>
                <wp:effectExtent l="0" t="0" r="0" b="0"/>
                <wp:docPr id="10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6" name="ws_achromat_pl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6000" cy="54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29" w:type="pct"/>
          <w:shd w:val="clear" w:color="auto" w:fill="FFFFFF" w:themeFill="background1"/>
        </w:tcPr>
        <w:p w:rsidR="00624F69" w:rsidRDefault="00624F69" w:rsidP="00D6037F">
          <w:pPr>
            <w:jc w:val="right"/>
            <w:rPr>
              <w:rFonts w:asciiTheme="minorHAnsi" w:hAnsiTheme="minorHAnsi"/>
              <w:noProof/>
            </w:rPr>
          </w:pPr>
          <w:r>
            <w:rPr>
              <w:rFonts w:asciiTheme="minorHAnsi" w:hAnsiTheme="minorHAnsi"/>
              <w:noProof/>
            </w:rPr>
            <w:drawing>
              <wp:inline distT="0" distB="0" distL="0" distR="0">
                <wp:extent cx="2052000" cy="547200"/>
                <wp:effectExtent l="0" t="0" r="0" b="0"/>
                <wp:docPr id="11" name="Obraz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7" name="ue_efs_achromat_pl.pn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52000" cy="54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624F69" w:rsidRDefault="00624F6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D77C5D5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4"/>
    <w:multiLevelType w:val="multilevel"/>
    <w:tmpl w:val="F2A89E8A"/>
    <w:name w:val="WW8Num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eastAsia="Times New Roman" w:hAnsi="Times New Roman" w:cs="Times New Roman"/>
        <w:strike w:val="0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00000005"/>
    <w:multiLevelType w:val="multilevel"/>
    <w:tmpl w:val="253E0D7A"/>
    <w:name w:val="WW8Num5"/>
    <w:lvl w:ilvl="0">
      <w:start w:val="15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asciiTheme="minorHAnsi" w:eastAsia="Times New Roman" w:hAnsiTheme="minorHAnsi" w:cs="Times New Roman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00000007"/>
    <w:multiLevelType w:val="multilevel"/>
    <w:tmpl w:val="D70ECF6C"/>
    <w:name w:val="WW8Num7"/>
    <w:lvl w:ilvl="0">
      <w:start w:val="10"/>
      <w:numFmt w:val="decimal"/>
      <w:lvlText w:val="%1."/>
      <w:lvlJc w:val="left"/>
      <w:pPr>
        <w:tabs>
          <w:tab w:val="num" w:pos="660"/>
        </w:tabs>
        <w:ind w:left="660" w:hanging="660"/>
      </w:pPr>
    </w:lvl>
    <w:lvl w:ilvl="1">
      <w:start w:val="1"/>
      <w:numFmt w:val="decimal"/>
      <w:lvlText w:val="%1.%2."/>
      <w:lvlJc w:val="left"/>
      <w:pPr>
        <w:tabs>
          <w:tab w:val="num" w:pos="690"/>
        </w:tabs>
        <w:ind w:left="690" w:hanging="660"/>
      </w:pPr>
    </w:lvl>
    <w:lvl w:ilvl="2">
      <w:start w:val="6"/>
      <w:numFmt w:val="decimal"/>
      <w:lvlText w:val="%1.%2.%3."/>
      <w:lvlJc w:val="left"/>
      <w:pPr>
        <w:tabs>
          <w:tab w:val="num" w:pos="780"/>
        </w:tabs>
        <w:ind w:left="780" w:hanging="720"/>
      </w:pPr>
    </w:lvl>
    <w:lvl w:ilvl="3">
      <w:start w:val="1"/>
      <w:numFmt w:val="decimal"/>
      <w:lvlText w:val="%1.%2.%3.%4."/>
      <w:lvlJc w:val="left"/>
      <w:pPr>
        <w:tabs>
          <w:tab w:val="num" w:pos="810"/>
        </w:tabs>
        <w:ind w:left="810" w:hanging="720"/>
      </w:pPr>
    </w:lvl>
    <w:lvl w:ilvl="4">
      <w:start w:val="1"/>
      <w:numFmt w:val="decimal"/>
      <w:lvlText w:val="%1.%2.%3.%4.%5."/>
      <w:lvlJc w:val="left"/>
      <w:pPr>
        <w:tabs>
          <w:tab w:val="num" w:pos="1200"/>
        </w:tabs>
        <w:ind w:left="1200" w:hanging="1080"/>
      </w:pPr>
    </w:lvl>
    <w:lvl w:ilvl="5">
      <w:start w:val="1"/>
      <w:numFmt w:val="decimal"/>
      <w:lvlText w:val="%1.%2.%3.%4.%5.%6."/>
      <w:lvlJc w:val="left"/>
      <w:pPr>
        <w:tabs>
          <w:tab w:val="num" w:pos="1230"/>
        </w:tabs>
        <w:ind w:left="123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620"/>
        </w:tabs>
        <w:ind w:left="16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650"/>
        </w:tabs>
        <w:ind w:left="165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040"/>
        </w:tabs>
        <w:ind w:left="2040" w:hanging="1800"/>
      </w:pPr>
    </w:lvl>
  </w:abstractNum>
  <w:abstractNum w:abstractNumId="4">
    <w:nsid w:val="00000008"/>
    <w:multiLevelType w:val="multilevel"/>
    <w:tmpl w:val="00000008"/>
    <w:name w:val="WW8Num8"/>
    <w:lvl w:ilvl="0">
      <w:start w:val="10"/>
      <w:numFmt w:val="decimal"/>
      <w:lvlText w:val="%1"/>
      <w:lvlJc w:val="left"/>
      <w:pPr>
        <w:tabs>
          <w:tab w:val="num" w:pos="600"/>
        </w:tabs>
        <w:ind w:left="600" w:hanging="600"/>
      </w:pPr>
    </w:lvl>
    <w:lvl w:ilvl="1">
      <w:start w:val="1"/>
      <w:numFmt w:val="decimal"/>
      <w:lvlText w:val="%1.%2"/>
      <w:lvlJc w:val="left"/>
      <w:pPr>
        <w:tabs>
          <w:tab w:val="num" w:pos="630"/>
        </w:tabs>
        <w:ind w:left="630" w:hanging="600"/>
      </w:pPr>
    </w:lvl>
    <w:lvl w:ilvl="2">
      <w:start w:val="8"/>
      <w:numFmt w:val="decimal"/>
      <w:lvlText w:val="%1.%2.%3"/>
      <w:lvlJc w:val="left"/>
      <w:pPr>
        <w:tabs>
          <w:tab w:val="num" w:pos="780"/>
        </w:tabs>
        <w:ind w:left="780" w:hanging="720"/>
      </w:pPr>
    </w:lvl>
    <w:lvl w:ilvl="3">
      <w:start w:val="1"/>
      <w:numFmt w:val="decimal"/>
      <w:lvlText w:val="%1.%2.%3.%4"/>
      <w:lvlJc w:val="left"/>
      <w:pPr>
        <w:tabs>
          <w:tab w:val="num" w:pos="810"/>
        </w:tabs>
        <w:ind w:left="810" w:hanging="720"/>
      </w:pPr>
    </w:lvl>
    <w:lvl w:ilvl="4">
      <w:start w:val="1"/>
      <w:numFmt w:val="decimal"/>
      <w:lvlText w:val="%1.%2.%3.%4.%5"/>
      <w:lvlJc w:val="left"/>
      <w:pPr>
        <w:tabs>
          <w:tab w:val="num" w:pos="1200"/>
        </w:tabs>
        <w:ind w:left="1200" w:hanging="1080"/>
      </w:pPr>
    </w:lvl>
    <w:lvl w:ilvl="5">
      <w:start w:val="1"/>
      <w:numFmt w:val="decimal"/>
      <w:lvlText w:val="%1.%2.%3.%4.%5.%6"/>
      <w:lvlJc w:val="left"/>
      <w:pPr>
        <w:tabs>
          <w:tab w:val="num" w:pos="1230"/>
        </w:tabs>
        <w:ind w:left="123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620"/>
        </w:tabs>
        <w:ind w:left="16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650"/>
        </w:tabs>
        <w:ind w:left="165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040"/>
        </w:tabs>
        <w:ind w:left="2040" w:hanging="1800"/>
      </w:pPr>
    </w:lvl>
  </w:abstractNum>
  <w:abstractNum w:abstractNumId="5">
    <w:nsid w:val="00000009"/>
    <w:multiLevelType w:val="multilevel"/>
    <w:tmpl w:val="00000009"/>
    <w:name w:val="WW8Num9"/>
    <w:lvl w:ilvl="0">
      <w:start w:val="10"/>
      <w:numFmt w:val="decimal"/>
      <w:lvlText w:val="%1"/>
      <w:lvlJc w:val="left"/>
      <w:pPr>
        <w:tabs>
          <w:tab w:val="num" w:pos="600"/>
        </w:tabs>
        <w:ind w:left="600" w:hanging="600"/>
      </w:p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60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</w:lvl>
  </w:abstractNum>
  <w:abstractNum w:abstractNumId="6">
    <w:nsid w:val="00000013"/>
    <w:multiLevelType w:val="multilevel"/>
    <w:tmpl w:val="00000013"/>
    <w:name w:val="WW8Num19"/>
    <w:lvl w:ilvl="0">
      <w:start w:val="10"/>
      <w:numFmt w:val="decimal"/>
      <w:lvlText w:val="%1."/>
      <w:lvlJc w:val="left"/>
      <w:pPr>
        <w:tabs>
          <w:tab w:val="num" w:pos="660"/>
        </w:tabs>
        <w:ind w:left="660" w:hanging="660"/>
      </w:p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660"/>
      </w:pPr>
    </w:lvl>
    <w:lvl w:ilvl="2">
      <w:start w:val="2"/>
      <w:numFmt w:val="decimal"/>
      <w:lvlText w:val="%1.%2.%3."/>
      <w:lvlJc w:val="left"/>
      <w:pPr>
        <w:tabs>
          <w:tab w:val="num" w:pos="900"/>
        </w:tabs>
        <w:ind w:left="900" w:hanging="720"/>
      </w:p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</w:lvl>
  </w:abstractNum>
  <w:abstractNum w:abstractNumId="7">
    <w:nsid w:val="00000014"/>
    <w:multiLevelType w:val="multilevel"/>
    <w:tmpl w:val="E88A8BD0"/>
    <w:name w:val="WW8Num20"/>
    <w:lvl w:ilvl="0">
      <w:start w:val="9"/>
      <w:numFmt w:val="decimal"/>
      <w:lvlText w:val="%1"/>
      <w:lvlJc w:val="left"/>
      <w:pPr>
        <w:tabs>
          <w:tab w:val="num" w:pos="540"/>
        </w:tabs>
        <w:ind w:left="540" w:hanging="54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540"/>
      </w:pPr>
      <w:rPr>
        <w:rFonts w:asciiTheme="minorHAnsi" w:eastAsiaTheme="minorHAnsi" w:hAnsiTheme="minorHAnsi" w:cstheme="minorBidi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color w:val="auto"/>
      </w:rPr>
    </w:lvl>
  </w:abstractNum>
  <w:abstractNum w:abstractNumId="8">
    <w:nsid w:val="00000015"/>
    <w:multiLevelType w:val="multilevel"/>
    <w:tmpl w:val="C562D3FA"/>
    <w:name w:val="WW8Num21"/>
    <w:lvl w:ilvl="0">
      <w:start w:val="12"/>
      <w:numFmt w:val="decimal"/>
      <w:lvlText w:val="%1."/>
      <w:lvlJc w:val="left"/>
      <w:pPr>
        <w:tabs>
          <w:tab w:val="num" w:pos="555"/>
        </w:tabs>
        <w:ind w:left="555" w:hanging="555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9">
    <w:nsid w:val="00000016"/>
    <w:multiLevelType w:val="multilevel"/>
    <w:tmpl w:val="0CFA3BB4"/>
    <w:name w:val="WW8Num22"/>
    <w:lvl w:ilvl="0">
      <w:start w:val="10"/>
      <w:numFmt w:val="decimal"/>
      <w:lvlText w:val="%1."/>
      <w:lvlJc w:val="left"/>
      <w:pPr>
        <w:tabs>
          <w:tab w:val="num" w:pos="780"/>
        </w:tabs>
        <w:ind w:left="780" w:hanging="780"/>
      </w:pPr>
    </w:lvl>
    <w:lvl w:ilvl="1">
      <w:start w:val="1"/>
      <w:numFmt w:val="decimal"/>
      <w:lvlText w:val="%1.%2."/>
      <w:lvlJc w:val="left"/>
      <w:pPr>
        <w:tabs>
          <w:tab w:val="num" w:pos="810"/>
        </w:tabs>
        <w:ind w:left="810" w:hanging="780"/>
      </w:pPr>
    </w:lvl>
    <w:lvl w:ilvl="2">
      <w:start w:val="9"/>
      <w:numFmt w:val="decimal"/>
      <w:lvlText w:val="%1.%2.%3."/>
      <w:lvlJc w:val="left"/>
      <w:pPr>
        <w:tabs>
          <w:tab w:val="num" w:pos="840"/>
        </w:tabs>
        <w:ind w:left="840" w:hanging="780"/>
      </w:pPr>
    </w:lvl>
    <w:lvl w:ilvl="3">
      <w:start w:val="1"/>
      <w:numFmt w:val="decimal"/>
      <w:lvlText w:val="%1.%2.%3.%4."/>
      <w:lvlJc w:val="left"/>
      <w:pPr>
        <w:tabs>
          <w:tab w:val="num" w:pos="870"/>
        </w:tabs>
        <w:ind w:left="870" w:hanging="780"/>
      </w:pPr>
    </w:lvl>
    <w:lvl w:ilvl="4">
      <w:start w:val="1"/>
      <w:numFmt w:val="decimal"/>
      <w:lvlText w:val="%1.%2.%3.%4.%5."/>
      <w:lvlJc w:val="left"/>
      <w:pPr>
        <w:tabs>
          <w:tab w:val="num" w:pos="1200"/>
        </w:tabs>
        <w:ind w:left="1200" w:hanging="1080"/>
      </w:pPr>
    </w:lvl>
    <w:lvl w:ilvl="5">
      <w:start w:val="1"/>
      <w:numFmt w:val="decimal"/>
      <w:lvlText w:val="%1.%2.%3.%4.%5.%6."/>
      <w:lvlJc w:val="left"/>
      <w:pPr>
        <w:tabs>
          <w:tab w:val="num" w:pos="1230"/>
        </w:tabs>
        <w:ind w:left="123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620"/>
        </w:tabs>
        <w:ind w:left="16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650"/>
        </w:tabs>
        <w:ind w:left="165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040"/>
        </w:tabs>
        <w:ind w:left="2040" w:hanging="1800"/>
      </w:pPr>
    </w:lvl>
  </w:abstractNum>
  <w:abstractNum w:abstractNumId="10">
    <w:nsid w:val="00000017"/>
    <w:multiLevelType w:val="multilevel"/>
    <w:tmpl w:val="00000017"/>
    <w:name w:val="WW8Num23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"/>
      <w:lvlJc w:val="left"/>
      <w:pPr>
        <w:tabs>
          <w:tab w:val="num" w:pos="690"/>
        </w:tabs>
        <w:ind w:left="690" w:hanging="720"/>
      </w:pPr>
    </w:lvl>
    <w:lvl w:ilvl="2">
      <w:start w:val="12"/>
      <w:numFmt w:val="decimal"/>
      <w:lvlText w:val="%1.%2.%3"/>
      <w:lvlJc w:val="left"/>
      <w:pPr>
        <w:tabs>
          <w:tab w:val="num" w:pos="660"/>
        </w:tabs>
        <w:ind w:left="660" w:hanging="720"/>
      </w:pPr>
    </w:lvl>
    <w:lvl w:ilvl="3">
      <w:start w:val="1"/>
      <w:numFmt w:val="decimal"/>
      <w:lvlText w:val="%1.%2.%3.%4"/>
      <w:lvlJc w:val="left"/>
      <w:pPr>
        <w:tabs>
          <w:tab w:val="num" w:pos="630"/>
        </w:tabs>
        <w:ind w:left="630" w:hanging="720"/>
      </w:pPr>
    </w:lvl>
    <w:lvl w:ilvl="4">
      <w:start w:val="1"/>
      <w:numFmt w:val="decimal"/>
      <w:lvlText w:val="%1.%2.%3.%4.%5"/>
      <w:lvlJc w:val="left"/>
      <w:pPr>
        <w:tabs>
          <w:tab w:val="num" w:pos="960"/>
        </w:tabs>
        <w:ind w:left="960" w:hanging="1080"/>
      </w:pPr>
    </w:lvl>
    <w:lvl w:ilvl="5">
      <w:start w:val="1"/>
      <w:numFmt w:val="decimal"/>
      <w:lvlText w:val="%1.%2.%3.%4.%5.%6"/>
      <w:lvlJc w:val="left"/>
      <w:pPr>
        <w:tabs>
          <w:tab w:val="num" w:pos="930"/>
        </w:tabs>
        <w:ind w:left="93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260"/>
        </w:tabs>
        <w:ind w:left="12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230"/>
        </w:tabs>
        <w:ind w:left="123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60"/>
        </w:tabs>
        <w:ind w:left="1560" w:hanging="1800"/>
      </w:pPr>
    </w:lvl>
  </w:abstractNum>
  <w:abstractNum w:abstractNumId="11">
    <w:nsid w:val="01AB1DDD"/>
    <w:multiLevelType w:val="multilevel"/>
    <w:tmpl w:val="A99A190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Zero"/>
      <w:lvlText w:val="%1.%2.%3.%4"/>
      <w:lvlJc w:val="left"/>
      <w:pPr>
        <w:ind w:left="72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i w:val="0"/>
      </w:rPr>
    </w:lvl>
  </w:abstractNum>
  <w:abstractNum w:abstractNumId="12">
    <w:nsid w:val="01E02A58"/>
    <w:multiLevelType w:val="hybridMultilevel"/>
    <w:tmpl w:val="4DD4494A"/>
    <w:lvl w:ilvl="0" w:tplc="D51A01FE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6383030"/>
    <w:multiLevelType w:val="hybridMultilevel"/>
    <w:tmpl w:val="180005CC"/>
    <w:lvl w:ilvl="0" w:tplc="9D488244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09262E62"/>
    <w:multiLevelType w:val="hybridMultilevel"/>
    <w:tmpl w:val="91D04F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64047ED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24D44A2"/>
    <w:multiLevelType w:val="hybridMultilevel"/>
    <w:tmpl w:val="8872F2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4D13BB4"/>
    <w:multiLevelType w:val="hybridMultilevel"/>
    <w:tmpl w:val="0F14F3FE"/>
    <w:lvl w:ilvl="0" w:tplc="440E4E5C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19C83127"/>
    <w:multiLevelType w:val="hybridMultilevel"/>
    <w:tmpl w:val="ECD06784"/>
    <w:lvl w:ilvl="0" w:tplc="883603EE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C1F7796"/>
    <w:multiLevelType w:val="multilevel"/>
    <w:tmpl w:val="077C96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19">
    <w:nsid w:val="268E3D5D"/>
    <w:multiLevelType w:val="hybridMultilevel"/>
    <w:tmpl w:val="0DBC28F4"/>
    <w:lvl w:ilvl="0" w:tplc="FB80E3E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606437F0">
      <w:start w:val="1"/>
      <w:numFmt w:val="decimal"/>
      <w:lvlText w:val="%2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>
    <w:nsid w:val="292D525E"/>
    <w:multiLevelType w:val="hybridMultilevel"/>
    <w:tmpl w:val="7CE4D0A0"/>
    <w:lvl w:ilvl="0" w:tplc="406A99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2BF648B0"/>
    <w:multiLevelType w:val="hybridMultilevel"/>
    <w:tmpl w:val="98961E0A"/>
    <w:lvl w:ilvl="0" w:tplc="E3B099D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364B25A2"/>
    <w:multiLevelType w:val="hybridMultilevel"/>
    <w:tmpl w:val="E9DA00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1128B7"/>
    <w:multiLevelType w:val="hybridMultilevel"/>
    <w:tmpl w:val="5F907CA4"/>
    <w:lvl w:ilvl="0" w:tplc="406A99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94C684D"/>
    <w:multiLevelType w:val="hybridMultilevel"/>
    <w:tmpl w:val="464A145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>
    <w:nsid w:val="3E6C756A"/>
    <w:multiLevelType w:val="multilevel"/>
    <w:tmpl w:val="AB2E6FEC"/>
    <w:lvl w:ilvl="0">
      <w:start w:val="13"/>
      <w:numFmt w:val="decimal"/>
      <w:lvlText w:val="%1"/>
      <w:lvlJc w:val="left"/>
      <w:pPr>
        <w:ind w:left="420" w:hanging="420"/>
      </w:pPr>
      <w:rPr>
        <w:rFonts w:eastAsia="Times New Roman" w:cs="Times New Roman" w:hint="default"/>
        <w:color w:val="FF0000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cs="Times New Roman" w:hint="default"/>
        <w:color w:val="FF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cs="Times New Roman" w:hint="default"/>
        <w:color w:val="FF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cs="Times New Roman" w:hint="default"/>
        <w:color w:val="FF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cs="Times New Roman"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cs="Times New Roman"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cs="Times New Roman"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cs="Times New Roman" w:hint="default"/>
        <w:color w:val="FF0000"/>
      </w:rPr>
    </w:lvl>
  </w:abstractNum>
  <w:abstractNum w:abstractNumId="26">
    <w:nsid w:val="3FAF5289"/>
    <w:multiLevelType w:val="hybridMultilevel"/>
    <w:tmpl w:val="378EC466"/>
    <w:lvl w:ilvl="0" w:tplc="FD4850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0521A3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7BC4133"/>
    <w:multiLevelType w:val="hybridMultilevel"/>
    <w:tmpl w:val="7E52A1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CD115F"/>
    <w:multiLevelType w:val="hybridMultilevel"/>
    <w:tmpl w:val="4C8AB7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pStyle w:val="Nagwek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9D709EF"/>
    <w:multiLevelType w:val="hybridMultilevel"/>
    <w:tmpl w:val="961ACF62"/>
    <w:lvl w:ilvl="0" w:tplc="406A99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9E63526"/>
    <w:multiLevelType w:val="hybridMultilevel"/>
    <w:tmpl w:val="6BCAAF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A5028F8"/>
    <w:multiLevelType w:val="hybridMultilevel"/>
    <w:tmpl w:val="A2DA0F4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A584798"/>
    <w:multiLevelType w:val="multilevel"/>
    <w:tmpl w:val="915044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3">
    <w:nsid w:val="4D922B7D"/>
    <w:multiLevelType w:val="hybridMultilevel"/>
    <w:tmpl w:val="F954C3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FCD239B"/>
    <w:multiLevelType w:val="hybridMultilevel"/>
    <w:tmpl w:val="26027F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34A79E9"/>
    <w:multiLevelType w:val="hybridMultilevel"/>
    <w:tmpl w:val="A42C9A20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6">
    <w:nsid w:val="550320B5"/>
    <w:multiLevelType w:val="hybridMultilevel"/>
    <w:tmpl w:val="18642152"/>
    <w:lvl w:ilvl="0" w:tplc="DAEE5EFA">
      <w:start w:val="1"/>
      <w:numFmt w:val="decimal"/>
      <w:lvlText w:val="%1.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37">
    <w:nsid w:val="5B447889"/>
    <w:multiLevelType w:val="hybridMultilevel"/>
    <w:tmpl w:val="789207AC"/>
    <w:lvl w:ilvl="0" w:tplc="A25C1F12">
      <w:start w:val="1"/>
      <w:numFmt w:val="lowerLetter"/>
      <w:lvlText w:val="%1."/>
      <w:lvlJc w:val="left"/>
      <w:pPr>
        <w:ind w:left="720" w:hanging="360"/>
      </w:pPr>
      <w:rPr>
        <w:rFonts w:ascii="Calibri" w:eastAsia="Lucida Sans Unicode" w:hAnsi="Calibri" w:cs="Calibr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09D254B"/>
    <w:multiLevelType w:val="hybridMultilevel"/>
    <w:tmpl w:val="D0D4F026"/>
    <w:lvl w:ilvl="0" w:tplc="67208E2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>
    <w:nsid w:val="66482F48"/>
    <w:multiLevelType w:val="multilevel"/>
    <w:tmpl w:val="98961E0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506" w:hanging="360"/>
      </w:pPr>
    </w:lvl>
    <w:lvl w:ilvl="2" w:tentative="1">
      <w:start w:val="1"/>
      <w:numFmt w:val="lowerRoman"/>
      <w:lvlText w:val="%3."/>
      <w:lvlJc w:val="right"/>
      <w:pPr>
        <w:ind w:left="2226" w:hanging="180"/>
      </w:pPr>
    </w:lvl>
    <w:lvl w:ilvl="3" w:tentative="1">
      <w:start w:val="1"/>
      <w:numFmt w:val="decimal"/>
      <w:lvlText w:val="%4."/>
      <w:lvlJc w:val="left"/>
      <w:pPr>
        <w:ind w:left="2946" w:hanging="360"/>
      </w:pPr>
    </w:lvl>
    <w:lvl w:ilvl="4" w:tentative="1">
      <w:start w:val="1"/>
      <w:numFmt w:val="lowerLetter"/>
      <w:lvlText w:val="%5."/>
      <w:lvlJc w:val="left"/>
      <w:pPr>
        <w:ind w:left="3666" w:hanging="360"/>
      </w:pPr>
    </w:lvl>
    <w:lvl w:ilvl="5" w:tentative="1">
      <w:start w:val="1"/>
      <w:numFmt w:val="lowerRoman"/>
      <w:lvlText w:val="%6."/>
      <w:lvlJc w:val="right"/>
      <w:pPr>
        <w:ind w:left="4386" w:hanging="180"/>
      </w:pPr>
    </w:lvl>
    <w:lvl w:ilvl="6" w:tentative="1">
      <w:start w:val="1"/>
      <w:numFmt w:val="decimal"/>
      <w:lvlText w:val="%7."/>
      <w:lvlJc w:val="left"/>
      <w:pPr>
        <w:ind w:left="5106" w:hanging="360"/>
      </w:pPr>
    </w:lvl>
    <w:lvl w:ilvl="7" w:tentative="1">
      <w:start w:val="1"/>
      <w:numFmt w:val="lowerLetter"/>
      <w:lvlText w:val="%8."/>
      <w:lvlJc w:val="left"/>
      <w:pPr>
        <w:ind w:left="5826" w:hanging="360"/>
      </w:pPr>
    </w:lvl>
    <w:lvl w:ilvl="8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>
    <w:nsid w:val="66632798"/>
    <w:multiLevelType w:val="hybridMultilevel"/>
    <w:tmpl w:val="64D6F5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B71266"/>
    <w:multiLevelType w:val="hybridMultilevel"/>
    <w:tmpl w:val="0646FC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97E58EE"/>
    <w:multiLevelType w:val="hybridMultilevel"/>
    <w:tmpl w:val="BCA6AB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69AD57B8"/>
    <w:multiLevelType w:val="multilevel"/>
    <w:tmpl w:val="6AE430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D7F7D2B"/>
    <w:multiLevelType w:val="hybridMultilevel"/>
    <w:tmpl w:val="796C97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ACBC135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19A7FF8"/>
    <w:multiLevelType w:val="hybridMultilevel"/>
    <w:tmpl w:val="520AC4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5EE7994"/>
    <w:multiLevelType w:val="hybridMultilevel"/>
    <w:tmpl w:val="D0A4BDD4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7496D24"/>
    <w:multiLevelType w:val="multilevel"/>
    <w:tmpl w:val="BEF66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>
    <w:nsid w:val="78A80503"/>
    <w:multiLevelType w:val="hybridMultilevel"/>
    <w:tmpl w:val="E68E93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9B72215"/>
    <w:multiLevelType w:val="hybridMultilevel"/>
    <w:tmpl w:val="22DA5E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A705F25"/>
    <w:multiLevelType w:val="hybridMultilevel"/>
    <w:tmpl w:val="64FEF4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C63370A"/>
    <w:multiLevelType w:val="multilevel"/>
    <w:tmpl w:val="5E58AB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52">
    <w:nsid w:val="7E9619A8"/>
    <w:multiLevelType w:val="hybridMultilevel"/>
    <w:tmpl w:val="E8B29EF8"/>
    <w:lvl w:ilvl="0" w:tplc="87FA19F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0"/>
  </w:num>
  <w:num w:numId="3">
    <w:abstractNumId w:val="14"/>
  </w:num>
  <w:num w:numId="4">
    <w:abstractNumId w:val="7"/>
  </w:num>
  <w:num w:numId="5">
    <w:abstractNumId w:val="25"/>
  </w:num>
  <w:num w:numId="6">
    <w:abstractNumId w:val="2"/>
  </w:num>
  <w:num w:numId="7">
    <w:abstractNumId w:val="44"/>
  </w:num>
  <w:num w:numId="8">
    <w:abstractNumId w:val="31"/>
  </w:num>
  <w:num w:numId="9">
    <w:abstractNumId w:val="50"/>
  </w:num>
  <w:num w:numId="10">
    <w:abstractNumId w:val="52"/>
  </w:num>
  <w:num w:numId="11">
    <w:abstractNumId w:val="37"/>
  </w:num>
  <w:num w:numId="12">
    <w:abstractNumId w:val="32"/>
  </w:num>
  <w:num w:numId="13">
    <w:abstractNumId w:val="15"/>
  </w:num>
  <w:num w:numId="14">
    <w:abstractNumId w:val="45"/>
  </w:num>
  <w:num w:numId="15">
    <w:abstractNumId w:val="49"/>
  </w:num>
  <w:num w:numId="16">
    <w:abstractNumId w:val="11"/>
  </w:num>
  <w:num w:numId="17">
    <w:abstractNumId w:val="51"/>
  </w:num>
  <w:num w:numId="18">
    <w:abstractNumId w:val="18"/>
  </w:num>
  <w:num w:numId="19">
    <w:abstractNumId w:val="46"/>
  </w:num>
  <w:num w:numId="20">
    <w:abstractNumId w:val="35"/>
  </w:num>
  <w:num w:numId="21">
    <w:abstractNumId w:val="27"/>
  </w:num>
  <w:num w:numId="22">
    <w:abstractNumId w:val="24"/>
  </w:num>
  <w:num w:numId="23">
    <w:abstractNumId w:val="41"/>
  </w:num>
  <w:num w:numId="24">
    <w:abstractNumId w:val="30"/>
  </w:num>
  <w:num w:numId="2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3"/>
  </w:num>
  <w:num w:numId="27">
    <w:abstractNumId w:val="42"/>
  </w:num>
  <w:num w:numId="28">
    <w:abstractNumId w:val="16"/>
  </w:num>
  <w:num w:numId="29">
    <w:abstractNumId w:val="1"/>
  </w:num>
  <w:num w:numId="30">
    <w:abstractNumId w:val="19"/>
  </w:num>
  <w:num w:numId="31">
    <w:abstractNumId w:val="22"/>
  </w:num>
  <w:num w:numId="32">
    <w:abstractNumId w:val="20"/>
  </w:num>
  <w:num w:numId="33">
    <w:abstractNumId w:val="23"/>
  </w:num>
  <w:num w:numId="34">
    <w:abstractNumId w:val="29"/>
  </w:num>
  <w:num w:numId="35">
    <w:abstractNumId w:val="33"/>
  </w:num>
  <w:num w:numId="36">
    <w:abstractNumId w:val="21"/>
  </w:num>
  <w:num w:numId="37">
    <w:abstractNumId w:val="39"/>
  </w:num>
  <w:num w:numId="38">
    <w:abstractNumId w:val="12"/>
  </w:num>
  <w:num w:numId="39">
    <w:abstractNumId w:val="47"/>
  </w:num>
  <w:num w:numId="40">
    <w:abstractNumId w:val="34"/>
  </w:num>
  <w:num w:numId="41">
    <w:abstractNumId w:val="26"/>
  </w:num>
  <w:num w:numId="42">
    <w:abstractNumId w:val="48"/>
  </w:num>
  <w:num w:numId="43">
    <w:abstractNumId w:val="40"/>
  </w:num>
  <w:num w:numId="44">
    <w:abstractNumId w:val="13"/>
  </w:num>
  <w:num w:numId="45">
    <w:abstractNumId w:val="38"/>
  </w:num>
  <w:num w:numId="46">
    <w:abstractNumId w:val="17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A31"/>
    <w:rsid w:val="00006DCB"/>
    <w:rsid w:val="00016629"/>
    <w:rsid w:val="00020A2E"/>
    <w:rsid w:val="00020F32"/>
    <w:rsid w:val="0002104C"/>
    <w:rsid w:val="0002195F"/>
    <w:rsid w:val="0003213C"/>
    <w:rsid w:val="00080FDE"/>
    <w:rsid w:val="00085948"/>
    <w:rsid w:val="000A2B49"/>
    <w:rsid w:val="000C34A7"/>
    <w:rsid w:val="000C5E84"/>
    <w:rsid w:val="001032F2"/>
    <w:rsid w:val="00114BC5"/>
    <w:rsid w:val="0012671F"/>
    <w:rsid w:val="001365B5"/>
    <w:rsid w:val="001432F1"/>
    <w:rsid w:val="00145755"/>
    <w:rsid w:val="00146A0F"/>
    <w:rsid w:val="00161CC1"/>
    <w:rsid w:val="00166720"/>
    <w:rsid w:val="0016780C"/>
    <w:rsid w:val="00175615"/>
    <w:rsid w:val="00187184"/>
    <w:rsid w:val="001924F4"/>
    <w:rsid w:val="001A1B59"/>
    <w:rsid w:val="001B4AFF"/>
    <w:rsid w:val="001C00C6"/>
    <w:rsid w:val="001C342C"/>
    <w:rsid w:val="001D46AF"/>
    <w:rsid w:val="001E4685"/>
    <w:rsid w:val="001E6BCA"/>
    <w:rsid w:val="001F2D4A"/>
    <w:rsid w:val="001F65DB"/>
    <w:rsid w:val="002436B2"/>
    <w:rsid w:val="0024426D"/>
    <w:rsid w:val="002475B7"/>
    <w:rsid w:val="00251F7B"/>
    <w:rsid w:val="0026170E"/>
    <w:rsid w:val="00262BD3"/>
    <w:rsid w:val="00264C88"/>
    <w:rsid w:val="0027078B"/>
    <w:rsid w:val="002716FE"/>
    <w:rsid w:val="00286B5A"/>
    <w:rsid w:val="00291B34"/>
    <w:rsid w:val="002B1FF7"/>
    <w:rsid w:val="002B2238"/>
    <w:rsid w:val="002B517C"/>
    <w:rsid w:val="002D23E6"/>
    <w:rsid w:val="002E2776"/>
    <w:rsid w:val="002E33B1"/>
    <w:rsid w:val="0030741A"/>
    <w:rsid w:val="00310DD6"/>
    <w:rsid w:val="0031687F"/>
    <w:rsid w:val="00337004"/>
    <w:rsid w:val="00342F76"/>
    <w:rsid w:val="00355C18"/>
    <w:rsid w:val="00364527"/>
    <w:rsid w:val="0037563F"/>
    <w:rsid w:val="00382DDD"/>
    <w:rsid w:val="00396F9F"/>
    <w:rsid w:val="003976E5"/>
    <w:rsid w:val="003C0A13"/>
    <w:rsid w:val="003C72EB"/>
    <w:rsid w:val="003C741A"/>
    <w:rsid w:val="003E4616"/>
    <w:rsid w:val="003F5A42"/>
    <w:rsid w:val="00410179"/>
    <w:rsid w:val="00413D1E"/>
    <w:rsid w:val="004141E6"/>
    <w:rsid w:val="00420A7B"/>
    <w:rsid w:val="0043359F"/>
    <w:rsid w:val="004427B4"/>
    <w:rsid w:val="00445BF8"/>
    <w:rsid w:val="004476EA"/>
    <w:rsid w:val="00451F80"/>
    <w:rsid w:val="00453BF0"/>
    <w:rsid w:val="00465AE2"/>
    <w:rsid w:val="00474983"/>
    <w:rsid w:val="00474DD3"/>
    <w:rsid w:val="00475EB7"/>
    <w:rsid w:val="00477189"/>
    <w:rsid w:val="00483CA4"/>
    <w:rsid w:val="004A319F"/>
    <w:rsid w:val="004B5568"/>
    <w:rsid w:val="004B647A"/>
    <w:rsid w:val="004C16F4"/>
    <w:rsid w:val="004C372A"/>
    <w:rsid w:val="005005F4"/>
    <w:rsid w:val="00501532"/>
    <w:rsid w:val="005020CF"/>
    <w:rsid w:val="00520EB7"/>
    <w:rsid w:val="00521869"/>
    <w:rsid w:val="00521DDF"/>
    <w:rsid w:val="00526F37"/>
    <w:rsid w:val="0053620F"/>
    <w:rsid w:val="0055797B"/>
    <w:rsid w:val="00573B3A"/>
    <w:rsid w:val="00577E82"/>
    <w:rsid w:val="0058152F"/>
    <w:rsid w:val="005851E1"/>
    <w:rsid w:val="005922FF"/>
    <w:rsid w:val="005A22B2"/>
    <w:rsid w:val="005A2EFD"/>
    <w:rsid w:val="005A31E5"/>
    <w:rsid w:val="005A6D5B"/>
    <w:rsid w:val="005B2E79"/>
    <w:rsid w:val="005C0E0E"/>
    <w:rsid w:val="005D1AE0"/>
    <w:rsid w:val="005D35F6"/>
    <w:rsid w:val="005E4E45"/>
    <w:rsid w:val="00600446"/>
    <w:rsid w:val="00610563"/>
    <w:rsid w:val="00622D50"/>
    <w:rsid w:val="00624F69"/>
    <w:rsid w:val="0062515E"/>
    <w:rsid w:val="00627291"/>
    <w:rsid w:val="00627E21"/>
    <w:rsid w:val="00655C3A"/>
    <w:rsid w:val="00667ADF"/>
    <w:rsid w:val="006716A9"/>
    <w:rsid w:val="006A09C1"/>
    <w:rsid w:val="006C79B1"/>
    <w:rsid w:val="006D43FD"/>
    <w:rsid w:val="006D7EBF"/>
    <w:rsid w:val="00706C93"/>
    <w:rsid w:val="00714AED"/>
    <w:rsid w:val="007250FB"/>
    <w:rsid w:val="00730862"/>
    <w:rsid w:val="00730B83"/>
    <w:rsid w:val="00761631"/>
    <w:rsid w:val="007648FE"/>
    <w:rsid w:val="007726DB"/>
    <w:rsid w:val="0078159D"/>
    <w:rsid w:val="007858CA"/>
    <w:rsid w:val="007923A7"/>
    <w:rsid w:val="007A40E4"/>
    <w:rsid w:val="007A4846"/>
    <w:rsid w:val="007B2609"/>
    <w:rsid w:val="007B426B"/>
    <w:rsid w:val="007C6F1A"/>
    <w:rsid w:val="007E5AF0"/>
    <w:rsid w:val="007F66F1"/>
    <w:rsid w:val="008017B9"/>
    <w:rsid w:val="00812C27"/>
    <w:rsid w:val="00817BD9"/>
    <w:rsid w:val="00820D94"/>
    <w:rsid w:val="00822644"/>
    <w:rsid w:val="00843A4D"/>
    <w:rsid w:val="00851281"/>
    <w:rsid w:val="00851637"/>
    <w:rsid w:val="00851C7D"/>
    <w:rsid w:val="00862E4F"/>
    <w:rsid w:val="0087167D"/>
    <w:rsid w:val="00881367"/>
    <w:rsid w:val="00883C38"/>
    <w:rsid w:val="00885643"/>
    <w:rsid w:val="00895894"/>
    <w:rsid w:val="008965BD"/>
    <w:rsid w:val="008A47DC"/>
    <w:rsid w:val="008B1B1F"/>
    <w:rsid w:val="008B7411"/>
    <w:rsid w:val="008B7C0F"/>
    <w:rsid w:val="008C21F9"/>
    <w:rsid w:val="008C5B5D"/>
    <w:rsid w:val="008D5DFE"/>
    <w:rsid w:val="008E256F"/>
    <w:rsid w:val="008E6F5D"/>
    <w:rsid w:val="008F2006"/>
    <w:rsid w:val="00920787"/>
    <w:rsid w:val="009367ED"/>
    <w:rsid w:val="00953046"/>
    <w:rsid w:val="00956D6A"/>
    <w:rsid w:val="009800B6"/>
    <w:rsid w:val="009863CB"/>
    <w:rsid w:val="009C7329"/>
    <w:rsid w:val="009E0B40"/>
    <w:rsid w:val="009E12E0"/>
    <w:rsid w:val="009F2FC3"/>
    <w:rsid w:val="00A073B3"/>
    <w:rsid w:val="00A24774"/>
    <w:rsid w:val="00A27556"/>
    <w:rsid w:val="00A27941"/>
    <w:rsid w:val="00A37227"/>
    <w:rsid w:val="00A45D3F"/>
    <w:rsid w:val="00A70AE3"/>
    <w:rsid w:val="00A74008"/>
    <w:rsid w:val="00A87FC1"/>
    <w:rsid w:val="00A9641E"/>
    <w:rsid w:val="00AB0A31"/>
    <w:rsid w:val="00AB113D"/>
    <w:rsid w:val="00AB58A3"/>
    <w:rsid w:val="00AC1F1D"/>
    <w:rsid w:val="00AC6872"/>
    <w:rsid w:val="00AD0835"/>
    <w:rsid w:val="00AD5DC7"/>
    <w:rsid w:val="00AD6E56"/>
    <w:rsid w:val="00AE2C3E"/>
    <w:rsid w:val="00AE6EFA"/>
    <w:rsid w:val="00AF1F30"/>
    <w:rsid w:val="00B02567"/>
    <w:rsid w:val="00B107CF"/>
    <w:rsid w:val="00B12EE8"/>
    <w:rsid w:val="00B1361B"/>
    <w:rsid w:val="00B16F59"/>
    <w:rsid w:val="00B217C0"/>
    <w:rsid w:val="00B22705"/>
    <w:rsid w:val="00B261AF"/>
    <w:rsid w:val="00B4505B"/>
    <w:rsid w:val="00B706DE"/>
    <w:rsid w:val="00B70F87"/>
    <w:rsid w:val="00B7558C"/>
    <w:rsid w:val="00B7749E"/>
    <w:rsid w:val="00B9419A"/>
    <w:rsid w:val="00BD2553"/>
    <w:rsid w:val="00BD4F3E"/>
    <w:rsid w:val="00BE2374"/>
    <w:rsid w:val="00BE67D1"/>
    <w:rsid w:val="00C06F57"/>
    <w:rsid w:val="00C14CAE"/>
    <w:rsid w:val="00C1759A"/>
    <w:rsid w:val="00C41370"/>
    <w:rsid w:val="00C418EE"/>
    <w:rsid w:val="00C42D26"/>
    <w:rsid w:val="00C43E55"/>
    <w:rsid w:val="00C4722D"/>
    <w:rsid w:val="00C54F98"/>
    <w:rsid w:val="00C55952"/>
    <w:rsid w:val="00C66CBB"/>
    <w:rsid w:val="00C80723"/>
    <w:rsid w:val="00CA294F"/>
    <w:rsid w:val="00CA31BD"/>
    <w:rsid w:val="00CA38BC"/>
    <w:rsid w:val="00CA6F99"/>
    <w:rsid w:val="00CB2907"/>
    <w:rsid w:val="00CB3C28"/>
    <w:rsid w:val="00CB76AC"/>
    <w:rsid w:val="00CC7F57"/>
    <w:rsid w:val="00CD6906"/>
    <w:rsid w:val="00CD7037"/>
    <w:rsid w:val="00CF11E4"/>
    <w:rsid w:val="00D02BF5"/>
    <w:rsid w:val="00D12BF9"/>
    <w:rsid w:val="00D20C51"/>
    <w:rsid w:val="00D40773"/>
    <w:rsid w:val="00D4402D"/>
    <w:rsid w:val="00D51A3A"/>
    <w:rsid w:val="00D6037F"/>
    <w:rsid w:val="00D621B4"/>
    <w:rsid w:val="00D62756"/>
    <w:rsid w:val="00D7026C"/>
    <w:rsid w:val="00D7262D"/>
    <w:rsid w:val="00D75599"/>
    <w:rsid w:val="00D76468"/>
    <w:rsid w:val="00D864EB"/>
    <w:rsid w:val="00DC5318"/>
    <w:rsid w:val="00DD5246"/>
    <w:rsid w:val="00DD6665"/>
    <w:rsid w:val="00DD73EA"/>
    <w:rsid w:val="00DF75C7"/>
    <w:rsid w:val="00E03257"/>
    <w:rsid w:val="00E05B74"/>
    <w:rsid w:val="00E222ED"/>
    <w:rsid w:val="00E3176B"/>
    <w:rsid w:val="00E326A4"/>
    <w:rsid w:val="00E32B0D"/>
    <w:rsid w:val="00E44119"/>
    <w:rsid w:val="00E50BA9"/>
    <w:rsid w:val="00E53C62"/>
    <w:rsid w:val="00E553EC"/>
    <w:rsid w:val="00E5781F"/>
    <w:rsid w:val="00E61758"/>
    <w:rsid w:val="00E637D9"/>
    <w:rsid w:val="00E679C2"/>
    <w:rsid w:val="00E903F0"/>
    <w:rsid w:val="00EA15F8"/>
    <w:rsid w:val="00EA4B63"/>
    <w:rsid w:val="00EB1655"/>
    <w:rsid w:val="00ED3C96"/>
    <w:rsid w:val="00EF0E5E"/>
    <w:rsid w:val="00EF79DB"/>
    <w:rsid w:val="00F057E0"/>
    <w:rsid w:val="00F05B30"/>
    <w:rsid w:val="00F122FF"/>
    <w:rsid w:val="00F16CBB"/>
    <w:rsid w:val="00F23934"/>
    <w:rsid w:val="00F31F3D"/>
    <w:rsid w:val="00F6215F"/>
    <w:rsid w:val="00F62E6A"/>
    <w:rsid w:val="00F867B8"/>
    <w:rsid w:val="00FA1260"/>
    <w:rsid w:val="00FA33CF"/>
    <w:rsid w:val="00FB3686"/>
    <w:rsid w:val="00FC43EE"/>
    <w:rsid w:val="00FC5E25"/>
    <w:rsid w:val="00FD6B1E"/>
    <w:rsid w:val="00FE055E"/>
    <w:rsid w:val="00FE088B"/>
    <w:rsid w:val="00FE1FC5"/>
    <w:rsid w:val="00FE26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0446"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D6037F"/>
    <w:pPr>
      <w:keepNext/>
      <w:numPr>
        <w:ilvl w:val="2"/>
        <w:numId w:val="1"/>
      </w:numPr>
      <w:suppressAutoHyphens/>
      <w:overflowPunct w:val="0"/>
      <w:autoSpaceDE w:val="0"/>
      <w:jc w:val="center"/>
      <w:outlineLvl w:val="2"/>
    </w:pPr>
    <w:rPr>
      <w:b/>
      <w:sz w:val="32"/>
      <w:szCs w:val="20"/>
      <w:u w:val="single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60044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00446"/>
  </w:style>
  <w:style w:type="character" w:styleId="Hipercze">
    <w:name w:val="Hyperlink"/>
    <w:rsid w:val="00E44119"/>
    <w:rPr>
      <w:color w:val="0000FF"/>
      <w:u w:val="single"/>
    </w:rPr>
  </w:style>
  <w:style w:type="paragraph" w:styleId="Nagwek">
    <w:name w:val="header"/>
    <w:basedOn w:val="Normalny"/>
    <w:link w:val="NagwekZnak"/>
    <w:rsid w:val="00E679C2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rsid w:val="00020F32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622D50"/>
    <w:rPr>
      <w:b/>
      <w:bCs/>
    </w:rPr>
  </w:style>
  <w:style w:type="character" w:styleId="Uwydatnienie">
    <w:name w:val="Emphasis"/>
    <w:qFormat/>
    <w:rsid w:val="00622D50"/>
    <w:rPr>
      <w:i/>
      <w:iCs/>
    </w:rPr>
  </w:style>
  <w:style w:type="paragraph" w:customStyle="1" w:styleId="msolistparagraph0">
    <w:name w:val="msolistparagraph"/>
    <w:basedOn w:val="Normalny"/>
    <w:rsid w:val="00953046"/>
    <w:pPr>
      <w:spacing w:before="100" w:beforeAutospacing="1" w:after="100" w:afterAutospacing="1"/>
    </w:pPr>
  </w:style>
  <w:style w:type="paragraph" w:customStyle="1" w:styleId="cm21">
    <w:name w:val="cm21"/>
    <w:basedOn w:val="Normalny"/>
    <w:rsid w:val="00953046"/>
    <w:pPr>
      <w:spacing w:before="100" w:beforeAutospacing="1" w:after="100" w:afterAutospacing="1"/>
    </w:pPr>
  </w:style>
  <w:style w:type="character" w:customStyle="1" w:styleId="domylnaczcionkaakapitu1">
    <w:name w:val="domylnaczcionkaakapitu1"/>
    <w:basedOn w:val="Domylnaczcionkaakapitu"/>
    <w:rsid w:val="00B4505B"/>
  </w:style>
  <w:style w:type="paragraph" w:customStyle="1" w:styleId="msolistparagraphcxsplast">
    <w:name w:val="msolistparagraphcxsplast"/>
    <w:basedOn w:val="Normalny"/>
    <w:rsid w:val="007C6F1A"/>
    <w:pPr>
      <w:spacing w:before="100" w:beforeAutospacing="1" w:after="100" w:afterAutospacing="1"/>
    </w:pPr>
  </w:style>
  <w:style w:type="character" w:customStyle="1" w:styleId="NagwekZnak">
    <w:name w:val="Nagłówek Znak"/>
    <w:link w:val="Nagwek"/>
    <w:locked/>
    <w:rsid w:val="001032F2"/>
    <w:rPr>
      <w:sz w:val="24"/>
      <w:szCs w:val="24"/>
      <w:lang w:val="pl-PL" w:eastAsia="pl-PL" w:bidi="ar-SA"/>
    </w:rPr>
  </w:style>
  <w:style w:type="paragraph" w:customStyle="1" w:styleId="Default">
    <w:name w:val="Default"/>
    <w:qFormat/>
    <w:rsid w:val="000C5E84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FD6B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link w:val="Stopka"/>
    <w:uiPriority w:val="99"/>
    <w:rsid w:val="00812C27"/>
    <w:rPr>
      <w:sz w:val="24"/>
      <w:szCs w:val="24"/>
    </w:rPr>
  </w:style>
  <w:style w:type="paragraph" w:styleId="Bezodstpw">
    <w:name w:val="No Spacing"/>
    <w:link w:val="BezodstpwZnak"/>
    <w:qFormat/>
    <w:rsid w:val="00E553EC"/>
    <w:rPr>
      <w:sz w:val="24"/>
      <w:szCs w:val="24"/>
    </w:rPr>
  </w:style>
  <w:style w:type="paragraph" w:customStyle="1" w:styleId="western">
    <w:name w:val="western"/>
    <w:basedOn w:val="Normalny"/>
    <w:rsid w:val="00E553EC"/>
    <w:pPr>
      <w:spacing w:before="100" w:beforeAutospacing="1" w:after="100" w:afterAutospacing="1"/>
    </w:pPr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rsid w:val="00CA294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CA294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24426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24426D"/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187184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187184"/>
  </w:style>
  <w:style w:type="character" w:styleId="Odwoanieprzypisudolnego">
    <w:name w:val="footnote reference"/>
    <w:semiHidden/>
    <w:rsid w:val="00187184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rsid w:val="00D6037F"/>
    <w:rPr>
      <w:b/>
      <w:sz w:val="32"/>
      <w:u w:val="single"/>
      <w:lang w:eastAsia="ar-SA"/>
    </w:rPr>
  </w:style>
  <w:style w:type="paragraph" w:styleId="Tekstpodstawowy">
    <w:name w:val="Body Text"/>
    <w:basedOn w:val="Normalny"/>
    <w:link w:val="TekstpodstawowyZnak"/>
    <w:rsid w:val="00D6037F"/>
    <w:pPr>
      <w:widowControl w:val="0"/>
      <w:suppressAutoHyphens/>
      <w:overflowPunct w:val="0"/>
      <w:autoSpaceDE w:val="0"/>
      <w:jc w:val="both"/>
    </w:pPr>
    <w:rPr>
      <w:b/>
      <w:szCs w:val="20"/>
      <w:lang w:val="de-D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6037F"/>
    <w:rPr>
      <w:b/>
      <w:sz w:val="24"/>
      <w:lang w:val="de-DE" w:eastAsia="ar-SA"/>
    </w:rPr>
  </w:style>
  <w:style w:type="paragraph" w:customStyle="1" w:styleId="Bezodstpw1">
    <w:name w:val="Bez odstępów1"/>
    <w:rsid w:val="00D6037F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D6037F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rsid w:val="00D603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eastAsia="en-U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D6037F"/>
    <w:rPr>
      <w:rFonts w:ascii="Courier New" w:hAnsi="Courier New"/>
      <w:lang w:eastAsia="en-US"/>
    </w:rPr>
  </w:style>
  <w:style w:type="paragraph" w:styleId="Tekstpodstawowy2">
    <w:name w:val="Body Text 2"/>
    <w:basedOn w:val="Normalny"/>
    <w:link w:val="Tekstpodstawowy2Znak"/>
    <w:uiPriority w:val="99"/>
    <w:unhideWhenUsed/>
    <w:rsid w:val="00D6037F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6037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ekstpodstawowywcity21">
    <w:name w:val="Tekst podstawowy wcięty 21"/>
    <w:basedOn w:val="Normalny"/>
    <w:rsid w:val="00D6037F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Tekstpodstawowywcity31">
    <w:name w:val="Tekst podstawowy wcięty 31"/>
    <w:basedOn w:val="Normalny"/>
    <w:rsid w:val="00D6037F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6037F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6037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ekstpodstawowy31">
    <w:name w:val="Tekst podstawowy 31"/>
    <w:basedOn w:val="Normalny"/>
    <w:rsid w:val="00D6037F"/>
    <w:pPr>
      <w:suppressAutoHyphens/>
      <w:spacing w:after="120"/>
    </w:pPr>
    <w:rPr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D6037F"/>
    <w:pPr>
      <w:suppressAutoHyphens/>
      <w:jc w:val="both"/>
    </w:pPr>
    <w:rPr>
      <w:lang w:eastAsia="ar-SA"/>
    </w:rPr>
  </w:style>
  <w:style w:type="character" w:customStyle="1" w:styleId="BezodstpwZnak">
    <w:name w:val="Bez odstępów Znak"/>
    <w:link w:val="Bezodstpw"/>
    <w:rsid w:val="00D6037F"/>
    <w:rPr>
      <w:sz w:val="24"/>
      <w:szCs w:val="24"/>
    </w:rPr>
  </w:style>
  <w:style w:type="paragraph" w:customStyle="1" w:styleId="ust">
    <w:name w:val="ust"/>
    <w:rsid w:val="00D6037F"/>
    <w:pPr>
      <w:suppressAutoHyphens/>
      <w:spacing w:before="60" w:after="60"/>
      <w:ind w:left="426" w:hanging="284"/>
      <w:jc w:val="both"/>
    </w:pPr>
    <w:rPr>
      <w:rFonts w:eastAsia="Arial"/>
      <w:sz w:val="24"/>
      <w:lang w:eastAsia="ar-SA"/>
    </w:rPr>
  </w:style>
  <w:style w:type="character" w:customStyle="1" w:styleId="apple-converted-space">
    <w:name w:val="apple-converted-space"/>
    <w:basedOn w:val="Domylnaczcionkaakapitu"/>
    <w:rsid w:val="00A45D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0446"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D6037F"/>
    <w:pPr>
      <w:keepNext/>
      <w:numPr>
        <w:ilvl w:val="2"/>
        <w:numId w:val="1"/>
      </w:numPr>
      <w:suppressAutoHyphens/>
      <w:overflowPunct w:val="0"/>
      <w:autoSpaceDE w:val="0"/>
      <w:jc w:val="center"/>
      <w:outlineLvl w:val="2"/>
    </w:pPr>
    <w:rPr>
      <w:b/>
      <w:sz w:val="32"/>
      <w:szCs w:val="20"/>
      <w:u w:val="single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60044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00446"/>
  </w:style>
  <w:style w:type="character" w:styleId="Hipercze">
    <w:name w:val="Hyperlink"/>
    <w:rsid w:val="00E44119"/>
    <w:rPr>
      <w:color w:val="0000FF"/>
      <w:u w:val="single"/>
    </w:rPr>
  </w:style>
  <w:style w:type="paragraph" w:styleId="Nagwek">
    <w:name w:val="header"/>
    <w:basedOn w:val="Normalny"/>
    <w:link w:val="NagwekZnak"/>
    <w:rsid w:val="00E679C2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rsid w:val="00020F32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622D50"/>
    <w:rPr>
      <w:b/>
      <w:bCs/>
    </w:rPr>
  </w:style>
  <w:style w:type="character" w:styleId="Uwydatnienie">
    <w:name w:val="Emphasis"/>
    <w:qFormat/>
    <w:rsid w:val="00622D50"/>
    <w:rPr>
      <w:i/>
      <w:iCs/>
    </w:rPr>
  </w:style>
  <w:style w:type="paragraph" w:customStyle="1" w:styleId="msolistparagraph0">
    <w:name w:val="msolistparagraph"/>
    <w:basedOn w:val="Normalny"/>
    <w:rsid w:val="00953046"/>
    <w:pPr>
      <w:spacing w:before="100" w:beforeAutospacing="1" w:after="100" w:afterAutospacing="1"/>
    </w:pPr>
  </w:style>
  <w:style w:type="paragraph" w:customStyle="1" w:styleId="cm21">
    <w:name w:val="cm21"/>
    <w:basedOn w:val="Normalny"/>
    <w:rsid w:val="00953046"/>
    <w:pPr>
      <w:spacing w:before="100" w:beforeAutospacing="1" w:after="100" w:afterAutospacing="1"/>
    </w:pPr>
  </w:style>
  <w:style w:type="character" w:customStyle="1" w:styleId="domylnaczcionkaakapitu1">
    <w:name w:val="domylnaczcionkaakapitu1"/>
    <w:basedOn w:val="Domylnaczcionkaakapitu"/>
    <w:rsid w:val="00B4505B"/>
  </w:style>
  <w:style w:type="paragraph" w:customStyle="1" w:styleId="msolistparagraphcxsplast">
    <w:name w:val="msolistparagraphcxsplast"/>
    <w:basedOn w:val="Normalny"/>
    <w:rsid w:val="007C6F1A"/>
    <w:pPr>
      <w:spacing w:before="100" w:beforeAutospacing="1" w:after="100" w:afterAutospacing="1"/>
    </w:pPr>
  </w:style>
  <w:style w:type="character" w:customStyle="1" w:styleId="NagwekZnak">
    <w:name w:val="Nagłówek Znak"/>
    <w:link w:val="Nagwek"/>
    <w:locked/>
    <w:rsid w:val="001032F2"/>
    <w:rPr>
      <w:sz w:val="24"/>
      <w:szCs w:val="24"/>
      <w:lang w:val="pl-PL" w:eastAsia="pl-PL" w:bidi="ar-SA"/>
    </w:rPr>
  </w:style>
  <w:style w:type="paragraph" w:customStyle="1" w:styleId="Default">
    <w:name w:val="Default"/>
    <w:qFormat/>
    <w:rsid w:val="000C5E84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FD6B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link w:val="Stopka"/>
    <w:uiPriority w:val="99"/>
    <w:rsid w:val="00812C27"/>
    <w:rPr>
      <w:sz w:val="24"/>
      <w:szCs w:val="24"/>
    </w:rPr>
  </w:style>
  <w:style w:type="paragraph" w:styleId="Bezodstpw">
    <w:name w:val="No Spacing"/>
    <w:link w:val="BezodstpwZnak"/>
    <w:qFormat/>
    <w:rsid w:val="00E553EC"/>
    <w:rPr>
      <w:sz w:val="24"/>
      <w:szCs w:val="24"/>
    </w:rPr>
  </w:style>
  <w:style w:type="paragraph" w:customStyle="1" w:styleId="western">
    <w:name w:val="western"/>
    <w:basedOn w:val="Normalny"/>
    <w:rsid w:val="00E553EC"/>
    <w:pPr>
      <w:spacing w:before="100" w:beforeAutospacing="1" w:after="100" w:afterAutospacing="1"/>
    </w:pPr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rsid w:val="00CA294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CA294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24426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24426D"/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187184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187184"/>
  </w:style>
  <w:style w:type="character" w:styleId="Odwoanieprzypisudolnego">
    <w:name w:val="footnote reference"/>
    <w:semiHidden/>
    <w:rsid w:val="00187184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rsid w:val="00D6037F"/>
    <w:rPr>
      <w:b/>
      <w:sz w:val="32"/>
      <w:u w:val="single"/>
      <w:lang w:eastAsia="ar-SA"/>
    </w:rPr>
  </w:style>
  <w:style w:type="paragraph" w:styleId="Tekstpodstawowy">
    <w:name w:val="Body Text"/>
    <w:basedOn w:val="Normalny"/>
    <w:link w:val="TekstpodstawowyZnak"/>
    <w:rsid w:val="00D6037F"/>
    <w:pPr>
      <w:widowControl w:val="0"/>
      <w:suppressAutoHyphens/>
      <w:overflowPunct w:val="0"/>
      <w:autoSpaceDE w:val="0"/>
      <w:jc w:val="both"/>
    </w:pPr>
    <w:rPr>
      <w:b/>
      <w:szCs w:val="20"/>
      <w:lang w:val="de-D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6037F"/>
    <w:rPr>
      <w:b/>
      <w:sz w:val="24"/>
      <w:lang w:val="de-DE" w:eastAsia="ar-SA"/>
    </w:rPr>
  </w:style>
  <w:style w:type="paragraph" w:customStyle="1" w:styleId="Bezodstpw1">
    <w:name w:val="Bez odstępów1"/>
    <w:rsid w:val="00D6037F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D6037F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rsid w:val="00D603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eastAsia="en-U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D6037F"/>
    <w:rPr>
      <w:rFonts w:ascii="Courier New" w:hAnsi="Courier New"/>
      <w:lang w:eastAsia="en-US"/>
    </w:rPr>
  </w:style>
  <w:style w:type="paragraph" w:styleId="Tekstpodstawowy2">
    <w:name w:val="Body Text 2"/>
    <w:basedOn w:val="Normalny"/>
    <w:link w:val="Tekstpodstawowy2Znak"/>
    <w:uiPriority w:val="99"/>
    <w:unhideWhenUsed/>
    <w:rsid w:val="00D6037F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6037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ekstpodstawowywcity21">
    <w:name w:val="Tekst podstawowy wcięty 21"/>
    <w:basedOn w:val="Normalny"/>
    <w:rsid w:val="00D6037F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Tekstpodstawowywcity31">
    <w:name w:val="Tekst podstawowy wcięty 31"/>
    <w:basedOn w:val="Normalny"/>
    <w:rsid w:val="00D6037F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6037F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6037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ekstpodstawowy31">
    <w:name w:val="Tekst podstawowy 31"/>
    <w:basedOn w:val="Normalny"/>
    <w:rsid w:val="00D6037F"/>
    <w:pPr>
      <w:suppressAutoHyphens/>
      <w:spacing w:after="120"/>
    </w:pPr>
    <w:rPr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D6037F"/>
    <w:pPr>
      <w:suppressAutoHyphens/>
      <w:jc w:val="both"/>
    </w:pPr>
    <w:rPr>
      <w:lang w:eastAsia="ar-SA"/>
    </w:rPr>
  </w:style>
  <w:style w:type="character" w:customStyle="1" w:styleId="BezodstpwZnak">
    <w:name w:val="Bez odstępów Znak"/>
    <w:link w:val="Bezodstpw"/>
    <w:rsid w:val="00D6037F"/>
    <w:rPr>
      <w:sz w:val="24"/>
      <w:szCs w:val="24"/>
    </w:rPr>
  </w:style>
  <w:style w:type="paragraph" w:customStyle="1" w:styleId="ust">
    <w:name w:val="ust"/>
    <w:rsid w:val="00D6037F"/>
    <w:pPr>
      <w:suppressAutoHyphens/>
      <w:spacing w:before="60" w:after="60"/>
      <w:ind w:left="426" w:hanging="284"/>
      <w:jc w:val="both"/>
    </w:pPr>
    <w:rPr>
      <w:rFonts w:eastAsia="Arial"/>
      <w:sz w:val="24"/>
      <w:lang w:eastAsia="ar-SA"/>
    </w:rPr>
  </w:style>
  <w:style w:type="character" w:customStyle="1" w:styleId="apple-converted-space">
    <w:name w:val="apple-converted-space"/>
    <w:basedOn w:val="Domylnaczcionkaakapitu"/>
    <w:rsid w:val="00A45D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1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7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8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9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7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2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9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1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4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0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5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7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8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4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6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8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0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0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8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4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9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3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8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1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0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2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1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3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4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1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2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7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1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6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1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5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4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0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0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9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60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0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9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0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6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6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9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7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2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0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0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38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83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46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04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91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40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92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35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82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41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69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34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77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9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70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14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28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08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06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10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35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3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01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21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35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0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73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28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06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68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95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27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74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88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70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6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81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60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65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07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63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29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30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70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44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80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59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21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91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14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21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11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83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00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8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43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68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92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1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04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92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77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03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17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70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08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93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23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30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75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99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69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94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967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3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4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3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2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1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2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3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4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wyrwal@gmina.kluczewsko.p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.wasela@gmina.kluczewsko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3288</Words>
  <Characters>19728</Characters>
  <Application>Microsoft Office Word</Application>
  <DocSecurity>0</DocSecurity>
  <Lines>164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</vt:lpstr>
    </vt:vector>
  </TitlesOfParts>
  <Company/>
  <LinksUpToDate>false</LinksUpToDate>
  <CharactersWithSpaces>22971</CharactersWithSpaces>
  <SharedDoc>false</SharedDoc>
  <HLinks>
    <vt:vector size="12" baseType="variant">
      <vt:variant>
        <vt:i4>458895</vt:i4>
      </vt:variant>
      <vt:variant>
        <vt:i4>3</vt:i4>
      </vt:variant>
      <vt:variant>
        <vt:i4>0</vt:i4>
      </vt:variant>
      <vt:variant>
        <vt:i4>5</vt:i4>
      </vt:variant>
      <vt:variant>
        <vt:lpwstr>http://www.mniów.pl/</vt:lpwstr>
      </vt:variant>
      <vt:variant>
        <vt:lpwstr/>
      </vt:variant>
      <vt:variant>
        <vt:i4>786489</vt:i4>
      </vt:variant>
      <vt:variant>
        <vt:i4>0</vt:i4>
      </vt:variant>
      <vt:variant>
        <vt:i4>0</vt:i4>
      </vt:variant>
      <vt:variant>
        <vt:i4>5</vt:i4>
      </vt:variant>
      <vt:variant>
        <vt:lpwstr>mailto:irena@mniow.pl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</dc:title>
  <dc:creator>*</dc:creator>
  <cp:lastModifiedBy>USC3</cp:lastModifiedBy>
  <cp:revision>4</cp:revision>
  <cp:lastPrinted>2018-10-04T07:58:00Z</cp:lastPrinted>
  <dcterms:created xsi:type="dcterms:W3CDTF">2018-10-04T08:15:00Z</dcterms:created>
  <dcterms:modified xsi:type="dcterms:W3CDTF">2018-10-04T08:31:00Z</dcterms:modified>
</cp:coreProperties>
</file>