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A" w:rsidRPr="00485CDE" w:rsidRDefault="00E6108A" w:rsidP="00E6108A">
      <w:pPr>
        <w:spacing w:line="276" w:lineRule="auto"/>
        <w:jc w:val="center"/>
        <w:rPr>
          <w:rFonts w:ascii="Cambria" w:hAnsi="Cambria"/>
          <w:b/>
          <w:bCs/>
        </w:rPr>
      </w:pPr>
      <w:r w:rsidRPr="00485CDE">
        <w:rPr>
          <w:rFonts w:ascii="Cambria" w:hAnsi="Cambria"/>
          <w:b/>
          <w:bCs/>
        </w:rPr>
        <w:t>Załącznik nr 3 do SIWZ</w:t>
      </w:r>
    </w:p>
    <w:p w:rsidR="00E6108A" w:rsidRPr="00485CDE" w:rsidRDefault="00E6108A" w:rsidP="00E6108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/>
          <w:sz w:val="26"/>
          <w:szCs w:val="26"/>
        </w:rPr>
      </w:pPr>
      <w:r w:rsidRPr="00485CDE">
        <w:rPr>
          <w:rFonts w:ascii="Cambria" w:hAnsi="Cambria"/>
          <w:sz w:val="26"/>
          <w:szCs w:val="26"/>
        </w:rPr>
        <w:t>Wzór Formularza ofertowego</w:t>
      </w:r>
    </w:p>
    <w:p w:rsidR="00E6108A" w:rsidRPr="00485CDE" w:rsidRDefault="00E6108A" w:rsidP="00E6108A">
      <w:pPr>
        <w:pStyle w:val="Bezodstpw"/>
        <w:spacing w:line="276" w:lineRule="auto"/>
        <w:jc w:val="center"/>
        <w:rPr>
          <w:rFonts w:ascii="Cambria" w:hAnsi="Cambria"/>
          <w:b/>
          <w:sz w:val="22"/>
        </w:rPr>
      </w:pPr>
      <w:r w:rsidRPr="00485CDE">
        <w:rPr>
          <w:rFonts w:ascii="Cambria" w:hAnsi="Cambria"/>
          <w:sz w:val="22"/>
        </w:rPr>
        <w:t>(Znak sprawy:</w:t>
      </w:r>
      <w:r w:rsidRPr="00485CD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bCs/>
          <w:sz w:val="22"/>
        </w:rPr>
        <w:t>…………………………..</w:t>
      </w:r>
      <w:r w:rsidRPr="00485CDE">
        <w:rPr>
          <w:rFonts w:ascii="Cambria" w:hAnsi="Cambria"/>
          <w:sz w:val="22"/>
        </w:rPr>
        <w:t>)</w:t>
      </w:r>
    </w:p>
    <w:p w:rsidR="00E6108A" w:rsidRPr="00485CDE" w:rsidRDefault="00E6108A" w:rsidP="00E6108A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E6108A" w:rsidRPr="00485CDE" w:rsidTr="00BE27AB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108A" w:rsidRPr="00485CDE" w:rsidRDefault="00E6108A" w:rsidP="00E6108A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85CDE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E6108A" w:rsidRPr="00485CDE" w:rsidRDefault="00E6108A" w:rsidP="00E6108A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E6108A" w:rsidRPr="00485CDE" w:rsidRDefault="00E6108A" w:rsidP="00E6108A">
      <w:pPr>
        <w:pStyle w:val="Akapitzlist"/>
        <w:ind w:left="284"/>
        <w:rPr>
          <w:rFonts w:ascii="Cambria" w:hAnsi="Cambria"/>
        </w:rPr>
      </w:pPr>
      <w:r w:rsidRPr="00485CDE">
        <w:rPr>
          <w:rFonts w:ascii="Cambria" w:hAnsi="Cambria"/>
          <w:b/>
        </w:rPr>
        <w:t xml:space="preserve">Gmina </w:t>
      </w:r>
      <w:r w:rsidR="003416DE">
        <w:rPr>
          <w:rFonts w:ascii="Cambria" w:hAnsi="Cambria"/>
          <w:b/>
        </w:rPr>
        <w:t>Kluczewsko</w:t>
      </w:r>
      <w:r w:rsidRPr="00485CDE">
        <w:rPr>
          <w:rFonts w:ascii="Cambria" w:hAnsi="Cambria"/>
        </w:rPr>
        <w:t xml:space="preserve"> zwana dalej „Zamawiającym”</w:t>
      </w:r>
    </w:p>
    <w:p w:rsidR="00E6108A" w:rsidRPr="00485CDE" w:rsidRDefault="003416DE" w:rsidP="00E6108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Spółdzielcza 12, 291-20 Kluczewsko</w:t>
      </w:r>
      <w:r w:rsidR="00E6108A" w:rsidRPr="00485CDE">
        <w:rPr>
          <w:rFonts w:ascii="Cambria" w:hAnsi="Cambria" w:cs="Helvetica"/>
          <w:bCs/>
          <w:color w:val="000000"/>
        </w:rPr>
        <w:t>,</w:t>
      </w:r>
    </w:p>
    <w:p w:rsidR="00E6108A" w:rsidRPr="00485CDE" w:rsidRDefault="00E6108A" w:rsidP="00E6108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485CDE">
        <w:rPr>
          <w:rFonts w:ascii="Cambria" w:hAnsi="Cambria" w:cs="Helvetica"/>
          <w:bCs/>
          <w:color w:val="000000"/>
        </w:rPr>
        <w:t xml:space="preserve">NIP: </w:t>
      </w:r>
      <w:r w:rsidR="003416DE">
        <w:rPr>
          <w:rFonts w:ascii="Cambria" w:hAnsi="Cambria" w:cs="Helvetica"/>
          <w:bCs/>
          <w:color w:val="000000"/>
        </w:rPr>
        <w:t>6090003613</w:t>
      </w:r>
      <w:r w:rsidRPr="00485CDE">
        <w:rPr>
          <w:rFonts w:ascii="Cambria" w:hAnsi="Cambria" w:cs="Helvetica"/>
          <w:bCs/>
          <w:color w:val="000000"/>
        </w:rPr>
        <w:t xml:space="preserve">, REGON: </w:t>
      </w:r>
      <w:r w:rsidR="003416DE" w:rsidRPr="003416DE">
        <w:rPr>
          <w:rFonts w:ascii="Cambria" w:hAnsi="Cambria" w:cs="Helvetica"/>
          <w:bCs/>
          <w:color w:val="000000"/>
        </w:rPr>
        <w:t>590648050</w:t>
      </w:r>
      <w:r w:rsidRPr="00485CDE">
        <w:rPr>
          <w:rFonts w:ascii="Cambria" w:hAnsi="Cambria" w:cs="Helvetica"/>
          <w:bCs/>
          <w:color w:val="000000"/>
        </w:rPr>
        <w:t>,</w:t>
      </w:r>
    </w:p>
    <w:p w:rsidR="003416DE" w:rsidRPr="003416DE" w:rsidRDefault="00E6108A" w:rsidP="003416DE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u w:val="single"/>
        </w:rPr>
      </w:pPr>
      <w:r w:rsidRPr="00485CDE">
        <w:rPr>
          <w:rFonts w:ascii="Cambria" w:hAnsi="Cambria" w:cs="Helvetica"/>
          <w:bCs/>
          <w:color w:val="000000"/>
        </w:rPr>
        <w:t xml:space="preserve">Poczta elektroniczna [e-mail]: </w:t>
      </w:r>
      <w:r w:rsidR="003416DE" w:rsidRPr="003416DE">
        <w:t xml:space="preserve">ug@kluczewsko.gmina.pl </w:t>
      </w:r>
    </w:p>
    <w:p w:rsidR="00E6108A" w:rsidRDefault="00E6108A" w:rsidP="00E6108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70C0"/>
          <w:u w:val="single"/>
        </w:rPr>
      </w:pPr>
      <w:r w:rsidRPr="00485CDE">
        <w:rPr>
          <w:rFonts w:ascii="Cambria" w:hAnsi="Cambria" w:cs="Helvetica"/>
          <w:bCs/>
          <w:color w:val="000000"/>
        </w:rPr>
        <w:t xml:space="preserve">Adresy internetowe [URL]: </w:t>
      </w:r>
      <w:hyperlink r:id="rId8" w:history="1">
        <w:r w:rsidR="003416DE" w:rsidRPr="00D023A2">
          <w:rPr>
            <w:rStyle w:val="Hipercze"/>
            <w:rFonts w:ascii="Cambria" w:hAnsi="Cambria" w:cs="Helvetica"/>
            <w:bCs/>
          </w:rPr>
          <w:t>www.kluczewsko.pl</w:t>
        </w:r>
      </w:hyperlink>
      <w:r w:rsidR="003416DE">
        <w:rPr>
          <w:rFonts w:ascii="Cambria" w:hAnsi="Cambria" w:cs="Helvetica"/>
          <w:bCs/>
          <w:color w:val="0070C0"/>
          <w:u w:val="single"/>
        </w:rPr>
        <w:t xml:space="preserve"> </w:t>
      </w:r>
    </w:p>
    <w:p w:rsidR="00E6108A" w:rsidRPr="00485CDE" w:rsidRDefault="00E6108A" w:rsidP="00E6108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B050"/>
          <w:u w:val="single"/>
        </w:rPr>
      </w:pPr>
    </w:p>
    <w:p w:rsidR="00E6108A" w:rsidRPr="00485CDE" w:rsidRDefault="00E6108A" w:rsidP="00E6108A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E6108A" w:rsidRPr="00485CDE" w:rsidTr="00BE27AB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108A" w:rsidRPr="00485CDE" w:rsidRDefault="00E6108A" w:rsidP="00E6108A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85CDE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E6108A" w:rsidRPr="00485CDE" w:rsidRDefault="00E6108A" w:rsidP="00E6108A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E6108A" w:rsidRPr="00485CDE" w:rsidRDefault="00E6108A" w:rsidP="00E6108A">
      <w:pPr>
        <w:pStyle w:val="Tekstpodstawowy"/>
        <w:ind w:left="284" w:hanging="142"/>
        <w:rPr>
          <w:rFonts w:ascii="Cambria" w:hAnsi="Cambria"/>
          <w:iCs/>
          <w:szCs w:val="24"/>
        </w:rPr>
      </w:pPr>
      <w:r w:rsidRPr="00485CDE">
        <w:rPr>
          <w:rFonts w:ascii="Cambria" w:hAnsi="Cambria"/>
          <w:iCs/>
          <w:szCs w:val="24"/>
        </w:rPr>
        <w:t>1</w:t>
      </w:r>
      <w:r w:rsidRPr="00485CDE">
        <w:rPr>
          <w:rStyle w:val="Odwoanieprzypisudolnego"/>
          <w:rFonts w:ascii="Cambria" w:hAnsi="Cambria" w:cs="Arial"/>
          <w:iCs/>
          <w:szCs w:val="24"/>
        </w:rPr>
        <w:footnoteReference w:id="1"/>
      </w:r>
      <w:r w:rsidRPr="00485CDE">
        <w:rPr>
          <w:rFonts w:ascii="Cambria" w:hAnsi="Cambria"/>
          <w:iCs/>
          <w:szCs w:val="24"/>
        </w:rPr>
        <w:t xml:space="preserve">. Nazwa </w:t>
      </w:r>
      <w:r w:rsidRPr="00485CDE">
        <w:rPr>
          <w:rFonts w:ascii="Cambria" w:hAnsi="Cambria"/>
          <w:szCs w:val="24"/>
        </w:rPr>
        <w:t>albo imię i nazwisko</w:t>
      </w:r>
      <w:r w:rsidRPr="00485CDE">
        <w:rPr>
          <w:rFonts w:ascii="Cambria" w:hAnsi="Cambria"/>
          <w:iCs/>
          <w:szCs w:val="24"/>
        </w:rPr>
        <w:t xml:space="preserve"> Wykonawcy:</w:t>
      </w:r>
    </w:p>
    <w:p w:rsidR="00E6108A" w:rsidRPr="00485CDE" w:rsidRDefault="00E6108A" w:rsidP="00E6108A">
      <w:pPr>
        <w:pStyle w:val="Tekstpodstawowy"/>
        <w:spacing w:line="276" w:lineRule="auto"/>
        <w:ind w:left="284" w:hanging="142"/>
        <w:rPr>
          <w:rFonts w:ascii="Cambria" w:hAnsi="Cambria"/>
          <w:iCs/>
          <w:szCs w:val="24"/>
        </w:rPr>
      </w:pPr>
      <w:r w:rsidRPr="00485CDE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E6108A" w:rsidRPr="00485CDE" w:rsidRDefault="00E6108A" w:rsidP="00E6108A">
      <w:pPr>
        <w:pStyle w:val="Tekstpodstawowy"/>
        <w:spacing w:line="276" w:lineRule="auto"/>
        <w:ind w:left="284" w:hanging="142"/>
        <w:rPr>
          <w:rFonts w:ascii="Cambria" w:hAnsi="Cambria"/>
          <w:iCs/>
          <w:szCs w:val="24"/>
        </w:rPr>
      </w:pPr>
      <w:r w:rsidRPr="00485CDE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E6108A" w:rsidRPr="00485CDE" w:rsidRDefault="00E6108A" w:rsidP="00E6108A">
      <w:pPr>
        <w:spacing w:line="276" w:lineRule="auto"/>
        <w:ind w:left="284" w:hanging="142"/>
        <w:rPr>
          <w:rFonts w:ascii="Cambria" w:hAnsi="Cambria" w:cs="Arial"/>
        </w:rPr>
      </w:pPr>
      <w:r w:rsidRPr="00485CDE">
        <w:rPr>
          <w:rFonts w:ascii="Cambria" w:hAnsi="Cambria" w:cs="Arial"/>
        </w:rPr>
        <w:t>Siedziba albo miejsce zamieszkania i adres Wykonawcy:</w:t>
      </w:r>
    </w:p>
    <w:p w:rsidR="00E6108A" w:rsidRPr="00485CDE" w:rsidRDefault="00E6108A" w:rsidP="00E6108A">
      <w:pPr>
        <w:pStyle w:val="Tekstpodstawowy"/>
        <w:spacing w:line="276" w:lineRule="auto"/>
        <w:ind w:left="284" w:hanging="142"/>
        <w:rPr>
          <w:rFonts w:ascii="Cambria" w:hAnsi="Cambria"/>
          <w:iCs/>
          <w:szCs w:val="24"/>
        </w:rPr>
      </w:pPr>
      <w:r w:rsidRPr="00485CDE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E6108A" w:rsidRPr="00485CDE" w:rsidRDefault="00E6108A" w:rsidP="00E6108A">
      <w:pPr>
        <w:pStyle w:val="Tekstpodstawowy"/>
        <w:spacing w:line="276" w:lineRule="auto"/>
        <w:ind w:left="284" w:hanging="142"/>
        <w:rPr>
          <w:rFonts w:ascii="Cambria" w:hAnsi="Cambria"/>
          <w:iCs/>
          <w:szCs w:val="24"/>
        </w:rPr>
      </w:pPr>
      <w:r w:rsidRPr="00485CDE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E6108A" w:rsidRPr="00485CDE" w:rsidRDefault="00E6108A" w:rsidP="00E6108A">
      <w:pPr>
        <w:spacing w:line="360" w:lineRule="auto"/>
        <w:ind w:left="284" w:hanging="142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:rsidR="00E6108A" w:rsidRPr="00485CDE" w:rsidRDefault="00E6108A" w:rsidP="00E6108A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485CDE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Pr="00485CDE">
        <w:rPr>
          <w:rFonts w:ascii="Cambria" w:hAnsi="Cambria" w:cs="Arial"/>
          <w:iCs/>
          <w:u w:val="single"/>
        </w:rPr>
        <w:br/>
        <w:t xml:space="preserve">z niniejszym postępowaniem: </w:t>
      </w:r>
    </w:p>
    <w:p w:rsidR="00E6108A" w:rsidRPr="00485CDE" w:rsidRDefault="00E6108A" w:rsidP="00E6108A">
      <w:pPr>
        <w:numPr>
          <w:ilvl w:val="0"/>
          <w:numId w:val="27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>adres korespondencyjny: ………………………………..……………………….………………………………</w:t>
      </w:r>
    </w:p>
    <w:p w:rsidR="00E6108A" w:rsidRPr="00485CDE" w:rsidRDefault="00E6108A" w:rsidP="00E6108A">
      <w:pPr>
        <w:numPr>
          <w:ilvl w:val="0"/>
          <w:numId w:val="27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 xml:space="preserve">numer faksu: ……………………………………, </w:t>
      </w:r>
      <w:r w:rsidRPr="00485CDE">
        <w:rPr>
          <w:rFonts w:ascii="Cambria" w:hAnsi="Cambria" w:cs="Arial"/>
          <w:bCs/>
          <w:iCs/>
        </w:rPr>
        <w:t xml:space="preserve">numer telefonu: </w:t>
      </w:r>
      <w:r w:rsidRPr="00485CDE">
        <w:rPr>
          <w:rFonts w:ascii="Cambria" w:hAnsi="Cambria" w:cs="Arial"/>
          <w:iCs/>
        </w:rPr>
        <w:t>…………..………………………………</w:t>
      </w:r>
    </w:p>
    <w:p w:rsidR="00E6108A" w:rsidRPr="00485CDE" w:rsidRDefault="00E6108A" w:rsidP="00E6108A">
      <w:pPr>
        <w:numPr>
          <w:ilvl w:val="0"/>
          <w:numId w:val="27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 xml:space="preserve">e-mail: </w:t>
      </w:r>
      <w:r w:rsidRPr="00485CDE"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:rsidR="00E6108A" w:rsidRPr="00485CDE" w:rsidRDefault="00E6108A" w:rsidP="00E6108A">
      <w:pPr>
        <w:spacing w:line="360" w:lineRule="auto"/>
        <w:ind w:left="284" w:hanging="142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>Osoba upoważniona do reprezentacji Wykonawcy/-ów i podpisująca ofertę:</w:t>
      </w:r>
    </w:p>
    <w:p w:rsidR="00E6108A" w:rsidRPr="00485CDE" w:rsidRDefault="00E6108A" w:rsidP="00E6108A">
      <w:pPr>
        <w:pStyle w:val="Tekstpodstawowy"/>
        <w:ind w:left="284" w:hanging="142"/>
        <w:rPr>
          <w:rFonts w:ascii="Cambria" w:hAnsi="Cambria"/>
          <w:iCs/>
          <w:szCs w:val="24"/>
        </w:rPr>
      </w:pPr>
      <w:r w:rsidRPr="00485CDE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E6108A" w:rsidRPr="00485CDE" w:rsidRDefault="00E6108A" w:rsidP="00E6108A">
      <w:pPr>
        <w:pStyle w:val="Tekstpodstawowy"/>
        <w:ind w:left="284" w:hanging="142"/>
        <w:rPr>
          <w:rFonts w:ascii="Cambria" w:hAnsi="Cambria"/>
          <w:b w:val="0"/>
          <w:szCs w:val="24"/>
        </w:rPr>
      </w:pPr>
      <w:r w:rsidRPr="00485CDE">
        <w:rPr>
          <w:rFonts w:ascii="Cambria" w:hAnsi="Cambria"/>
          <w:b w:val="0"/>
          <w:szCs w:val="24"/>
        </w:rPr>
        <w:t xml:space="preserve">Osoba odpowiedzialna za kontakty z Zamawiającym: </w:t>
      </w:r>
    </w:p>
    <w:p w:rsidR="00E6108A" w:rsidRPr="00485CDE" w:rsidRDefault="00E6108A" w:rsidP="00E6108A">
      <w:pPr>
        <w:pStyle w:val="Tekstpodstawowy"/>
        <w:ind w:left="284" w:hanging="142"/>
        <w:rPr>
          <w:rFonts w:ascii="Cambria" w:hAnsi="Cambria"/>
          <w:iCs/>
          <w:szCs w:val="24"/>
        </w:rPr>
      </w:pPr>
      <w:r w:rsidRPr="00485CDE">
        <w:rPr>
          <w:rFonts w:ascii="Cambria" w:hAnsi="Cambria"/>
          <w:iCs/>
          <w:szCs w:val="24"/>
        </w:rPr>
        <w:t>................................................................................................................................................................</w:t>
      </w:r>
    </w:p>
    <w:p w:rsidR="00E6108A" w:rsidRPr="00485CDE" w:rsidRDefault="00E6108A" w:rsidP="00E6108A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4C197" wp14:editId="7B93729A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F2073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485CDE">
        <w:rPr>
          <w:rFonts w:ascii="Cambria" w:hAnsi="Cambria" w:cs="Arial"/>
          <w:iCs/>
        </w:rPr>
        <w:t>Czy Wykonawca jest małym lub średnim przedsiębiorcą</w:t>
      </w:r>
      <w:r w:rsidRPr="00485CDE">
        <w:rPr>
          <w:rStyle w:val="Odwoanieprzypisudolnego"/>
          <w:rFonts w:ascii="Cambria" w:hAnsi="Cambria" w:cs="Arial"/>
          <w:iCs/>
        </w:rPr>
        <w:footnoteReference w:id="2"/>
      </w:r>
      <w:r w:rsidRPr="00485CDE">
        <w:rPr>
          <w:rFonts w:ascii="Cambria" w:hAnsi="Cambria" w:cs="Arial"/>
          <w:iCs/>
        </w:rPr>
        <w:t>?</w:t>
      </w:r>
    </w:p>
    <w:p w:rsidR="00E6108A" w:rsidRPr="00485CDE" w:rsidRDefault="00E6108A" w:rsidP="00E6108A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0D95" wp14:editId="0261BF43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2ABB4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485CDE">
        <w:rPr>
          <w:rFonts w:ascii="Cambria" w:hAnsi="Cambria" w:cs="Arial"/>
          <w:b/>
          <w:iCs/>
          <w:sz w:val="22"/>
          <w:szCs w:val="22"/>
        </w:rPr>
        <w:t>TAK</w:t>
      </w:r>
    </w:p>
    <w:p w:rsidR="00E6108A" w:rsidRPr="00485CDE" w:rsidRDefault="00E6108A" w:rsidP="00E6108A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485CDE">
        <w:rPr>
          <w:rFonts w:ascii="Cambria" w:hAnsi="Cambria" w:cs="Arial"/>
          <w:b/>
          <w:iCs/>
          <w:sz w:val="22"/>
          <w:szCs w:val="22"/>
        </w:rPr>
        <w:t>NIE</w:t>
      </w:r>
    </w:p>
    <w:p w:rsidR="00E6108A" w:rsidRPr="00485CDE" w:rsidRDefault="00E6108A" w:rsidP="00E6108A">
      <w:pPr>
        <w:pStyle w:val="Akapitzlist"/>
        <w:tabs>
          <w:tab w:val="left" w:pos="426"/>
        </w:tabs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485CDE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E6108A" w:rsidRPr="00485CDE" w:rsidTr="00BE27AB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108A" w:rsidRPr="00485CDE" w:rsidRDefault="00E6108A" w:rsidP="00E6108A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85CDE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E6108A" w:rsidRPr="00485CDE" w:rsidRDefault="00E6108A" w:rsidP="00E6108A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6108A" w:rsidRPr="00485CDE" w:rsidRDefault="00E6108A" w:rsidP="00A66063">
      <w:pPr>
        <w:ind w:firstLine="142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>W związku z ogłoszeniem przetargu nieograniczonego pn.:</w:t>
      </w:r>
    </w:p>
    <w:p w:rsidR="003416DE" w:rsidRPr="003416DE" w:rsidRDefault="003416DE" w:rsidP="00A66063">
      <w:pPr>
        <w:jc w:val="center"/>
        <w:rPr>
          <w:rFonts w:ascii="Cambria" w:hAnsi="Cambria"/>
          <w:b/>
          <w:bCs/>
          <w:sz w:val="26"/>
          <w:szCs w:val="26"/>
        </w:rPr>
      </w:pPr>
      <w:r w:rsidRPr="003416DE">
        <w:rPr>
          <w:rFonts w:ascii="Cambria" w:hAnsi="Cambria"/>
          <w:b/>
          <w:bCs/>
          <w:sz w:val="26"/>
          <w:szCs w:val="26"/>
        </w:rPr>
        <w:t xml:space="preserve">Świadczenie usług prowadzenia zajęć projektowych z wykorzystaniem narzędzi TIK dla uczniów </w:t>
      </w:r>
    </w:p>
    <w:p w:rsidR="003416DE" w:rsidRPr="003416DE" w:rsidRDefault="003416DE" w:rsidP="00A66063">
      <w:pPr>
        <w:jc w:val="center"/>
        <w:rPr>
          <w:rFonts w:ascii="Cambria" w:hAnsi="Cambria"/>
          <w:b/>
          <w:bCs/>
          <w:sz w:val="26"/>
          <w:szCs w:val="26"/>
        </w:rPr>
      </w:pPr>
      <w:r w:rsidRPr="003416DE">
        <w:rPr>
          <w:rFonts w:ascii="Cambria" w:hAnsi="Cambria"/>
          <w:b/>
          <w:bCs/>
          <w:sz w:val="26"/>
          <w:szCs w:val="26"/>
        </w:rPr>
        <w:t xml:space="preserve">w ramach projektu „Rozwijanie kompetencji cyfrowych uczniów z terenu Gminy Kluczewsko” </w:t>
      </w:r>
    </w:p>
    <w:p w:rsidR="00E6108A" w:rsidRPr="00485CDE" w:rsidRDefault="00E6108A" w:rsidP="00A66063">
      <w:pPr>
        <w:jc w:val="center"/>
        <w:rPr>
          <w:rFonts w:ascii="Cambria" w:hAnsi="Cambria"/>
          <w:b/>
          <w:sz w:val="16"/>
          <w:szCs w:val="16"/>
        </w:rPr>
      </w:pPr>
    </w:p>
    <w:p w:rsidR="00E6108A" w:rsidRPr="00485CDE" w:rsidRDefault="00E6108A" w:rsidP="00A66063">
      <w:pPr>
        <w:jc w:val="center"/>
        <w:rPr>
          <w:rFonts w:ascii="Cambria" w:hAnsi="Cambria"/>
          <w:b/>
          <w:i/>
          <w:sz w:val="16"/>
          <w:szCs w:val="16"/>
        </w:rPr>
      </w:pPr>
    </w:p>
    <w:p w:rsidR="00E6108A" w:rsidRDefault="00E6108A" w:rsidP="00A66063">
      <w:pPr>
        <w:jc w:val="both"/>
        <w:rPr>
          <w:rFonts w:ascii="Cambria" w:hAnsi="Cambria" w:cs="Arial"/>
          <w:bCs/>
          <w:iCs/>
        </w:rPr>
      </w:pPr>
      <w:r w:rsidRPr="00485CDE">
        <w:rPr>
          <w:rFonts w:ascii="Cambria" w:hAnsi="Cambria" w:cs="Arial"/>
          <w:b/>
          <w:iCs/>
        </w:rPr>
        <w:t>Oferuję/oferujemy*</w:t>
      </w:r>
      <w:r w:rsidRPr="00485CDE">
        <w:rPr>
          <w:rFonts w:ascii="Cambria" w:hAnsi="Cambria" w:cs="Arial"/>
          <w:iCs/>
        </w:rPr>
        <w:t xml:space="preserve"> wykonanie </w:t>
      </w:r>
      <w:r w:rsidRPr="00485CDE">
        <w:rPr>
          <w:rFonts w:ascii="Cambria" w:hAnsi="Cambria" w:cs="Arial"/>
          <w:bCs/>
          <w:iCs/>
        </w:rPr>
        <w:t xml:space="preserve">zamówienia </w:t>
      </w:r>
      <w:r w:rsidRPr="00485CDE">
        <w:rPr>
          <w:rFonts w:ascii="Cambria" w:hAnsi="Cambria" w:cs="Arial"/>
          <w:iCs/>
        </w:rPr>
        <w:t xml:space="preserve">zgodnie z </w:t>
      </w:r>
      <w:r w:rsidRPr="00485CDE">
        <w:rPr>
          <w:rFonts w:ascii="Cambria" w:hAnsi="Cambria" w:cs="Arial"/>
          <w:bCs/>
          <w:iCs/>
        </w:rPr>
        <w:t xml:space="preserve">zakresem zamieszczonym </w:t>
      </w:r>
      <w:r w:rsidRPr="00485CDE">
        <w:rPr>
          <w:rFonts w:ascii="Cambria" w:hAnsi="Cambria" w:cs="Arial"/>
          <w:bCs/>
          <w:iCs/>
        </w:rPr>
        <w:br/>
        <w:t xml:space="preserve">w opisie przedmiotu zamówienia zawartym w SIWZ oraz o </w:t>
      </w:r>
      <w:r w:rsidR="00A66063">
        <w:rPr>
          <w:rFonts w:ascii="Cambria" w:hAnsi="Cambria" w:cs="Arial"/>
          <w:bCs/>
          <w:iCs/>
        </w:rPr>
        <w:t>wytyczny</w:t>
      </w:r>
      <w:r w:rsidR="003416DE">
        <w:rPr>
          <w:rFonts w:ascii="Cambria" w:hAnsi="Cambria" w:cs="Arial"/>
          <w:bCs/>
          <w:iCs/>
        </w:rPr>
        <w:t xml:space="preserve">ch </w:t>
      </w:r>
      <w:r w:rsidRPr="00485CDE">
        <w:rPr>
          <w:rFonts w:ascii="Cambria" w:hAnsi="Cambria" w:cs="Arial"/>
          <w:bCs/>
          <w:iCs/>
        </w:rPr>
        <w:t>co najmniej takich jak wskazano w szczegółowym opisie przedmiotu zamówienia</w:t>
      </w:r>
    </w:p>
    <w:p w:rsidR="00C751C9" w:rsidRPr="00485CDE" w:rsidRDefault="00C751C9" w:rsidP="00E6108A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6108A" w:rsidRPr="00485CDE" w:rsidRDefault="00E6108A" w:rsidP="00E6108A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:rsidR="003416DE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1.  W zakresie </w:t>
      </w:r>
      <w:r w:rsidR="003416DE" w:rsidRPr="00A66063">
        <w:rPr>
          <w:rFonts w:asciiTheme="majorHAnsi" w:hAnsiTheme="majorHAnsi"/>
          <w:b/>
        </w:rPr>
        <w:t>Część nr 1 Zajęcia rozwijające z matematyki dla SP w Kluczewsku (2 grupy)</w:t>
      </w:r>
    </w:p>
    <w:p w:rsidR="000F234F" w:rsidRPr="00A66063" w:rsidRDefault="000F234F" w:rsidP="00A66063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 w:rsidR="008A09B2"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0F234F" w:rsidRPr="00A66063" w:rsidRDefault="000F234F" w:rsidP="00A66063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0F234F" w:rsidRPr="00A66063" w:rsidRDefault="000F234F" w:rsidP="00A66063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0F234F" w:rsidRPr="00A66063" w:rsidRDefault="000F234F" w:rsidP="00A66063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C751C9" w:rsidRDefault="000F234F" w:rsidP="00A66063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8A09B2" w:rsidRPr="00A66063" w:rsidRDefault="008A09B2" w:rsidP="00A66063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</w:t>
      </w:r>
      <w:r w:rsidR="00E71F82">
        <w:rPr>
          <w:rFonts w:asciiTheme="majorHAnsi" w:hAnsiTheme="majorHAnsi"/>
        </w:rPr>
        <w:t>staż pracy w ciągu ostatnich 5 lat)w latach ………………</w:t>
      </w:r>
    </w:p>
    <w:p w:rsidR="003416DE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2. W zakresie </w:t>
      </w:r>
      <w:r w:rsidR="003416DE" w:rsidRPr="00A66063">
        <w:rPr>
          <w:rFonts w:asciiTheme="majorHAnsi" w:hAnsiTheme="majorHAnsi"/>
          <w:b/>
        </w:rPr>
        <w:t>Część nr 2 Zajęcia dydaktyczno – wyrównawcze z matematyki dla SP w Kluczewsku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0F234F" w:rsidRPr="00A66063" w:rsidRDefault="00E6108A" w:rsidP="008A09B2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3. W zakresie </w:t>
      </w:r>
      <w:r w:rsidR="003416DE" w:rsidRPr="00A66063">
        <w:rPr>
          <w:rFonts w:asciiTheme="majorHAnsi" w:hAnsiTheme="majorHAnsi"/>
          <w:b/>
        </w:rPr>
        <w:t>Część nr 3 Zajęcia rozwijające z biologii dla SP w Kluczewsku (2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3416DE" w:rsidRPr="00A66063" w:rsidRDefault="00E6108A" w:rsidP="008A09B2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4. </w:t>
      </w:r>
      <w:r w:rsidR="003416DE" w:rsidRPr="00A66063">
        <w:rPr>
          <w:rFonts w:asciiTheme="majorHAnsi" w:hAnsiTheme="majorHAnsi"/>
          <w:b/>
        </w:rPr>
        <w:t>W zakresie Część nr 4 Zajęcia dydaktyczno – wyrównawcze z biologii dla SP w Kluczewsku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doświadczenie pedagogiczne (staż pracy w ciągu ostatnich 5 lat)w latach ………………</w:t>
      </w:r>
    </w:p>
    <w:p w:rsidR="003416DE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>5. W zakresie</w:t>
      </w:r>
      <w:r w:rsidR="003416DE" w:rsidRPr="00A66063">
        <w:rPr>
          <w:rFonts w:asciiTheme="majorHAnsi" w:hAnsiTheme="majorHAnsi"/>
          <w:b/>
        </w:rPr>
        <w:t xml:space="preserve"> Część </w:t>
      </w:r>
      <w:r w:rsidR="00C65CCF" w:rsidRPr="00A66063">
        <w:rPr>
          <w:rFonts w:asciiTheme="majorHAnsi" w:hAnsiTheme="majorHAnsi"/>
          <w:b/>
        </w:rPr>
        <w:t xml:space="preserve">nr </w:t>
      </w:r>
      <w:r w:rsidR="003416DE" w:rsidRPr="00A66063">
        <w:rPr>
          <w:rFonts w:asciiTheme="majorHAnsi" w:hAnsiTheme="majorHAnsi"/>
          <w:b/>
        </w:rPr>
        <w:t xml:space="preserve">5 </w:t>
      </w:r>
      <w:r w:rsidRPr="00A66063">
        <w:rPr>
          <w:rFonts w:asciiTheme="majorHAnsi" w:hAnsiTheme="majorHAnsi"/>
          <w:b/>
        </w:rPr>
        <w:t xml:space="preserve"> </w:t>
      </w:r>
      <w:r w:rsidR="003416DE" w:rsidRPr="00A66063">
        <w:rPr>
          <w:rFonts w:asciiTheme="majorHAnsi" w:hAnsiTheme="majorHAnsi"/>
          <w:b/>
        </w:rPr>
        <w:t>Zajęcia rozwijające z języka angielskiego dla SP w Kluczewsku (2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E6108A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6. W zakresie </w:t>
      </w:r>
      <w:r w:rsidR="00C65CCF" w:rsidRPr="00A66063">
        <w:rPr>
          <w:rFonts w:asciiTheme="majorHAnsi" w:hAnsiTheme="majorHAnsi"/>
          <w:b/>
        </w:rPr>
        <w:t>Część nr 6 Zajęcia dydaktyczno – wyrównawcze z języka angielskiego dla SP w Kluczewsku (2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7. W zakresie </w:t>
      </w:r>
      <w:r w:rsidR="00C65CCF" w:rsidRPr="00A66063">
        <w:rPr>
          <w:rFonts w:asciiTheme="majorHAnsi" w:hAnsiTheme="majorHAnsi"/>
          <w:b/>
        </w:rPr>
        <w:t>Część nr 7  Zajęcia rozwijające z informatyki dla SP w Kluczewsku (2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8. W zakresie </w:t>
      </w:r>
      <w:r w:rsidR="00C65CCF" w:rsidRPr="00A66063">
        <w:rPr>
          <w:rFonts w:asciiTheme="majorHAnsi" w:hAnsiTheme="majorHAnsi"/>
          <w:b/>
        </w:rPr>
        <w:t>Część nr 8 Zajęcia dydaktyczno – wyrównawcze z informatyki dla SP w Kluczewsku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9. W zakresie </w:t>
      </w:r>
      <w:r w:rsidR="00C65CCF" w:rsidRPr="00A66063">
        <w:rPr>
          <w:rFonts w:asciiTheme="majorHAnsi" w:hAnsiTheme="majorHAnsi"/>
          <w:b/>
        </w:rPr>
        <w:t>Część nr 9 Zajęcia rozwijające z języka polskiego dla SP w Kluczewsku (2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10. W zakresie </w:t>
      </w:r>
      <w:r w:rsidR="00C65CCF" w:rsidRPr="00A66063">
        <w:rPr>
          <w:rFonts w:asciiTheme="majorHAnsi" w:hAnsiTheme="majorHAnsi"/>
          <w:b/>
        </w:rPr>
        <w:t>Część nr 10 Zajęcia dydaktyczno – wyrównawcze z języka polskiego dla SP w Kluczewsku (2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lastRenderedPageBreak/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11. W zakresie </w:t>
      </w:r>
      <w:r w:rsidR="00C65CCF" w:rsidRPr="00A66063">
        <w:rPr>
          <w:rFonts w:asciiTheme="majorHAnsi" w:hAnsiTheme="majorHAnsi"/>
          <w:b/>
        </w:rPr>
        <w:t>Część nr 11 Zajęcia rozwijające z informatyki dla SP w Komornikach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12. W zakresie </w:t>
      </w:r>
      <w:r w:rsidR="00C65CCF" w:rsidRPr="00A66063">
        <w:rPr>
          <w:rFonts w:asciiTheme="majorHAnsi" w:hAnsiTheme="majorHAnsi"/>
          <w:b/>
        </w:rPr>
        <w:t>Część nr 12 Zajęcia dydaktyczno – wyrównawcze z informatyki dla SP w Komornikach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13. W zakresie </w:t>
      </w:r>
      <w:r w:rsidR="00C65CCF" w:rsidRPr="00A66063">
        <w:rPr>
          <w:rFonts w:asciiTheme="majorHAnsi" w:hAnsiTheme="majorHAnsi"/>
          <w:b/>
        </w:rPr>
        <w:t>Część nr 13 Zajęcia dydaktyczno – wyrównawcze z języka angielskiego dla SP w Komornikach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14. W zakresie </w:t>
      </w:r>
      <w:r w:rsidR="00C65CCF" w:rsidRPr="00A66063">
        <w:rPr>
          <w:rFonts w:asciiTheme="majorHAnsi" w:hAnsiTheme="majorHAnsi"/>
          <w:b/>
        </w:rPr>
        <w:t>Część nr 14 Zajęcia rozwijające z matematyki dla SP w Komornikach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65CCF" w:rsidRPr="00A66063" w:rsidRDefault="00E6108A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 xml:space="preserve">15. W zakresie </w:t>
      </w:r>
      <w:r w:rsidR="00C65CCF" w:rsidRPr="00A66063">
        <w:rPr>
          <w:rFonts w:asciiTheme="majorHAnsi" w:eastAsia="Lucida Sans Unicode" w:hAnsiTheme="majorHAnsi"/>
          <w:b/>
          <w:color w:val="000000"/>
          <w:kern w:val="3"/>
        </w:rPr>
        <w:t>Część nr 15 Zajęcia dydaktyczno – wyrównawcze z matematyki dla SP w Komornikach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0F234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16. W zakresie </w:t>
      </w:r>
      <w:r w:rsidR="000F234F" w:rsidRPr="00A66063">
        <w:rPr>
          <w:rFonts w:asciiTheme="majorHAnsi" w:hAnsiTheme="majorHAnsi"/>
          <w:b/>
        </w:rPr>
        <w:t>Część nr 16 Zajęcia rozwijające z języka polskiego dla SP w Komornikach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lastRenderedPageBreak/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0F234F" w:rsidRPr="00A66063" w:rsidRDefault="00E6108A" w:rsidP="00A66063">
      <w:pPr>
        <w:pStyle w:val="Bezodstpw"/>
        <w:rPr>
          <w:rFonts w:asciiTheme="majorHAnsi" w:hAnsiTheme="majorHAnsi"/>
          <w:b/>
        </w:rPr>
      </w:pPr>
      <w:r w:rsidRPr="00A66063">
        <w:rPr>
          <w:rFonts w:asciiTheme="majorHAnsi" w:hAnsiTheme="majorHAnsi"/>
          <w:b/>
        </w:rPr>
        <w:t xml:space="preserve">17. W zakresie </w:t>
      </w:r>
      <w:r w:rsidR="000F234F" w:rsidRPr="00A66063">
        <w:rPr>
          <w:rFonts w:asciiTheme="majorHAnsi" w:hAnsiTheme="majorHAnsi"/>
          <w:b/>
        </w:rPr>
        <w:t>Część nr 17 Zajęcia dydaktyczno – wyrównawcze z języka polskiego dla SP w Komornikach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751C9" w:rsidRPr="00A66063" w:rsidRDefault="00C751C9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>18</w:t>
      </w:r>
      <w:r w:rsidR="000F234F" w:rsidRPr="00A66063">
        <w:rPr>
          <w:rFonts w:asciiTheme="majorHAnsi" w:hAnsiTheme="majorHAnsi"/>
          <w:b/>
        </w:rPr>
        <w:t xml:space="preserve">. W zakresie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>Część nr 18 Zajęcia rozwijające z matematyki dla SP w Dobromierzu (3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751C9" w:rsidRPr="00A66063" w:rsidRDefault="00C751C9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>19</w:t>
      </w:r>
      <w:r w:rsidR="000F234F" w:rsidRPr="00A66063">
        <w:rPr>
          <w:rFonts w:asciiTheme="majorHAnsi" w:hAnsiTheme="majorHAnsi"/>
          <w:b/>
        </w:rPr>
        <w:t xml:space="preserve">. </w:t>
      </w:r>
      <w:r w:rsidRPr="00A66063">
        <w:rPr>
          <w:rFonts w:asciiTheme="majorHAnsi" w:hAnsiTheme="majorHAnsi"/>
          <w:b/>
        </w:rPr>
        <w:t xml:space="preserve">W zakresie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>Część nr 19 Zajęcia dydaktyczno – wyrównawcze z matematyki dla SP w Dobromierzu (3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751C9" w:rsidRPr="00A66063" w:rsidRDefault="00C751C9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>20</w:t>
      </w:r>
      <w:r w:rsidR="000F234F" w:rsidRPr="00A66063">
        <w:rPr>
          <w:rFonts w:asciiTheme="majorHAnsi" w:hAnsiTheme="majorHAnsi"/>
          <w:b/>
        </w:rPr>
        <w:t xml:space="preserve">. </w:t>
      </w:r>
      <w:r w:rsidRPr="00A66063">
        <w:rPr>
          <w:rFonts w:asciiTheme="majorHAnsi" w:hAnsiTheme="majorHAnsi"/>
          <w:b/>
        </w:rPr>
        <w:t xml:space="preserve">W zakresie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>Część nr 20 Zajęcia rozwijające z języka polskiego dla SP w Dobromierzu (4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751C9" w:rsidRPr="00A66063" w:rsidRDefault="00C751C9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>21</w:t>
      </w:r>
      <w:r w:rsidR="000F234F" w:rsidRPr="00A66063">
        <w:rPr>
          <w:rFonts w:asciiTheme="majorHAnsi" w:hAnsiTheme="majorHAnsi"/>
          <w:b/>
        </w:rPr>
        <w:t xml:space="preserve">. </w:t>
      </w:r>
      <w:r w:rsidRPr="00A66063">
        <w:rPr>
          <w:rFonts w:asciiTheme="majorHAnsi" w:hAnsiTheme="majorHAnsi"/>
          <w:b/>
        </w:rPr>
        <w:t xml:space="preserve">W zakresie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>Część nr 21 Zajęcia dydaktyczno – wyrównawcze z języka polskiego dla SP w Dobromierzu (3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751C9" w:rsidRPr="00A66063" w:rsidRDefault="00C751C9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lastRenderedPageBreak/>
        <w:t>22</w:t>
      </w:r>
      <w:r w:rsidR="000F234F" w:rsidRPr="00A66063">
        <w:rPr>
          <w:rFonts w:asciiTheme="majorHAnsi" w:hAnsiTheme="majorHAnsi"/>
          <w:b/>
        </w:rPr>
        <w:t xml:space="preserve">. </w:t>
      </w:r>
      <w:r w:rsidRPr="00A66063">
        <w:rPr>
          <w:rFonts w:asciiTheme="majorHAnsi" w:hAnsiTheme="majorHAnsi"/>
          <w:b/>
        </w:rPr>
        <w:t xml:space="preserve">W zakresie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>Część nr 22 Zajęcia dydaktyczno – wyrównawcze z języka angielskiego dla SP w Dobromierzu (1 grupa)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751C9" w:rsidRPr="00A66063" w:rsidRDefault="00C751C9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>23</w:t>
      </w:r>
      <w:r w:rsidR="000F234F" w:rsidRPr="00A66063">
        <w:rPr>
          <w:rFonts w:asciiTheme="majorHAnsi" w:hAnsiTheme="majorHAnsi"/>
          <w:b/>
        </w:rPr>
        <w:t xml:space="preserve">. W zakresie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>Część nr 23 Zajęcia dydaktyczno – wyrównawcze z języka angielskiego dla SP w Dobromierzu (3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751C9" w:rsidRPr="00A66063" w:rsidRDefault="00C751C9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>24</w:t>
      </w:r>
      <w:r w:rsidR="000F234F" w:rsidRPr="00A66063">
        <w:rPr>
          <w:rFonts w:asciiTheme="majorHAnsi" w:hAnsiTheme="majorHAnsi"/>
          <w:b/>
        </w:rPr>
        <w:t xml:space="preserve">. W zakresie </w:t>
      </w:r>
      <w:r w:rsidRPr="00A66063">
        <w:rPr>
          <w:rFonts w:asciiTheme="majorHAnsi" w:hAnsiTheme="majorHAnsi"/>
          <w:b/>
        </w:rPr>
        <w:t xml:space="preserve">Część nr 24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>Zajęcia rozwijające z języka angielskiego dla SP w Dobromierzu (3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C751C9" w:rsidRPr="00A66063" w:rsidRDefault="00C751C9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>25</w:t>
      </w:r>
      <w:r w:rsidR="000F234F" w:rsidRPr="00A66063">
        <w:rPr>
          <w:rFonts w:asciiTheme="majorHAnsi" w:hAnsiTheme="majorHAnsi"/>
          <w:b/>
        </w:rPr>
        <w:t xml:space="preserve">. W zakresie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>Część nr 25 Zajęcia dydaktyczno – wyrównawcze/rozwijające z przyrody dla SP w Dobromierzu (4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0F234F" w:rsidRPr="00A66063" w:rsidRDefault="000F234F" w:rsidP="00A66063">
      <w:pPr>
        <w:pStyle w:val="Bezodstpw"/>
        <w:rPr>
          <w:rFonts w:asciiTheme="majorHAnsi" w:eastAsia="Lucida Sans Unicode" w:hAnsiTheme="majorHAnsi"/>
          <w:b/>
          <w:color w:val="000000"/>
          <w:kern w:val="3"/>
        </w:rPr>
      </w:pPr>
      <w:r w:rsidRPr="00A66063">
        <w:rPr>
          <w:rFonts w:asciiTheme="majorHAnsi" w:hAnsiTheme="majorHAnsi"/>
          <w:b/>
        </w:rPr>
        <w:t xml:space="preserve">26. W zakresie 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 xml:space="preserve">Część nr 26 Zajęcia rozwijające z </w:t>
      </w:r>
      <w:r w:rsidR="0064312E" w:rsidRPr="00A66063">
        <w:rPr>
          <w:rFonts w:asciiTheme="majorHAnsi" w:eastAsia="Lucida Sans Unicode" w:hAnsiTheme="majorHAnsi"/>
          <w:b/>
          <w:color w:val="000000"/>
          <w:kern w:val="3"/>
        </w:rPr>
        <w:t>biologii dla SP w Dobromierzu (3</w:t>
      </w:r>
      <w:r w:rsidRPr="00A66063">
        <w:rPr>
          <w:rFonts w:asciiTheme="majorHAnsi" w:eastAsia="Lucida Sans Unicode" w:hAnsiTheme="majorHAnsi"/>
          <w:b/>
          <w:color w:val="000000"/>
          <w:kern w:val="3"/>
        </w:rPr>
        <w:t xml:space="preserve"> grupy)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  <w:u w:val="single"/>
        </w:rPr>
        <w:t>za łączną cenę ryczałtową</w:t>
      </w:r>
      <w:r>
        <w:rPr>
          <w:rFonts w:asciiTheme="majorHAnsi" w:hAnsiTheme="majorHAnsi"/>
          <w:u w:val="single"/>
        </w:rPr>
        <w:t xml:space="preserve"> za jedną godzinę</w:t>
      </w:r>
      <w:r w:rsidRPr="00A66063">
        <w:rPr>
          <w:rFonts w:asciiTheme="majorHAnsi" w:hAnsiTheme="majorHAnsi"/>
          <w:u w:val="single"/>
        </w:rPr>
        <w:t>: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brutto ........................................................... zł</w:t>
      </w:r>
    </w:p>
    <w:p w:rsidR="008A09B2" w:rsidRPr="00A66063" w:rsidRDefault="008A09B2" w:rsidP="008A09B2">
      <w:pPr>
        <w:pStyle w:val="Bezodstpw"/>
        <w:rPr>
          <w:rFonts w:asciiTheme="majorHAnsi" w:hAnsiTheme="majorHAnsi"/>
          <w:i/>
        </w:rPr>
      </w:pPr>
      <w:r w:rsidRPr="00A66063">
        <w:rPr>
          <w:rFonts w:asciiTheme="majorHAnsi" w:hAnsiTheme="majorHAnsi"/>
          <w:i/>
        </w:rPr>
        <w:t>(słownie brutto: ……………........................................................................................................................zł).</w:t>
      </w:r>
    </w:p>
    <w:p w:rsidR="008A09B2" w:rsidRPr="00A66063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netto........................................................... zł</w:t>
      </w:r>
    </w:p>
    <w:p w:rsidR="008A09B2" w:rsidRDefault="008A09B2" w:rsidP="008A09B2">
      <w:pPr>
        <w:pStyle w:val="Bezodstpw"/>
        <w:rPr>
          <w:rFonts w:asciiTheme="majorHAnsi" w:hAnsiTheme="majorHAnsi"/>
        </w:rPr>
      </w:pPr>
      <w:r w:rsidRPr="00A66063">
        <w:rPr>
          <w:rFonts w:asciiTheme="majorHAnsi" w:hAnsiTheme="majorHAnsi"/>
        </w:rPr>
        <w:t>podatek VAT ……… %, .......................................................... zł,</w:t>
      </w:r>
    </w:p>
    <w:p w:rsidR="00E71F82" w:rsidRPr="00A66063" w:rsidRDefault="00E71F82" w:rsidP="00E71F8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doświadczenie pedagogiczne (staż pracy w ciągu ostatnich 5 lat)w latach ………………</w:t>
      </w:r>
    </w:p>
    <w:p w:rsidR="00E6108A" w:rsidRDefault="00E6108A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8A09B2" w:rsidRPr="00F96AD3" w:rsidRDefault="008A09B2" w:rsidP="00F96AD3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E6108A" w:rsidRPr="00485CDE" w:rsidRDefault="00E6108A" w:rsidP="00E6108A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E6108A" w:rsidRPr="00485CDE" w:rsidTr="00BE27AB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108A" w:rsidRPr="00485CDE" w:rsidRDefault="00E6108A" w:rsidP="00E6108A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85CDE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:rsidR="00E6108A" w:rsidRPr="00485CDE" w:rsidRDefault="00E6108A" w:rsidP="00E6108A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6108A" w:rsidRPr="00485CDE" w:rsidRDefault="00E6108A" w:rsidP="00A66063">
      <w:pPr>
        <w:pStyle w:val="Akapitzlist"/>
        <w:numPr>
          <w:ilvl w:val="0"/>
          <w:numId w:val="30"/>
        </w:numPr>
        <w:spacing w:after="0" w:line="240" w:lineRule="auto"/>
        <w:ind w:left="323" w:hanging="323"/>
        <w:jc w:val="both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E6108A" w:rsidRPr="00485CDE" w:rsidRDefault="00E6108A" w:rsidP="00A66063">
      <w:pPr>
        <w:pStyle w:val="Akapitzlist"/>
        <w:numPr>
          <w:ilvl w:val="0"/>
          <w:numId w:val="30"/>
        </w:numPr>
        <w:spacing w:after="0" w:line="240" w:lineRule="auto"/>
        <w:ind w:left="323" w:hanging="323"/>
        <w:jc w:val="both"/>
        <w:rPr>
          <w:rFonts w:ascii="Cambria" w:hAnsi="Cambria" w:cs="Arial"/>
          <w:iCs/>
        </w:rPr>
      </w:pPr>
      <w:r w:rsidRPr="00485CDE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485CDE">
        <w:rPr>
          <w:rFonts w:ascii="Cambria" w:hAnsi="Cambria" w:cs="Arial"/>
        </w:rPr>
        <w:br/>
        <w:t>i nie wnoszę/wnosimy do nich żadnych zastrzeżeń.</w:t>
      </w:r>
    </w:p>
    <w:p w:rsidR="00E6108A" w:rsidRPr="00485CDE" w:rsidRDefault="00E6108A" w:rsidP="00A66063">
      <w:pPr>
        <w:numPr>
          <w:ilvl w:val="0"/>
          <w:numId w:val="29"/>
        </w:numPr>
        <w:ind w:left="323" w:hanging="323"/>
        <w:jc w:val="both"/>
        <w:rPr>
          <w:rFonts w:ascii="Cambria" w:hAnsi="Cambria" w:cs="Arial"/>
        </w:rPr>
      </w:pPr>
      <w:r w:rsidRPr="00485CDE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E6108A" w:rsidRPr="00485CDE" w:rsidRDefault="00E6108A" w:rsidP="00A66063">
      <w:pPr>
        <w:numPr>
          <w:ilvl w:val="0"/>
          <w:numId w:val="29"/>
        </w:numPr>
        <w:ind w:left="323" w:hanging="323"/>
        <w:jc w:val="both"/>
        <w:rPr>
          <w:rFonts w:ascii="Cambria" w:hAnsi="Cambria" w:cs="Arial"/>
        </w:rPr>
      </w:pPr>
      <w:r w:rsidRPr="00485CDE">
        <w:rPr>
          <w:rFonts w:ascii="Cambria" w:hAnsi="Cambria" w:cs="Arial"/>
        </w:rPr>
        <w:t xml:space="preserve">Oświadczam/y, że zrealizuję/emy zamówienie zgodnie z SIWZ </w:t>
      </w:r>
    </w:p>
    <w:p w:rsidR="00E6108A" w:rsidRPr="00485CDE" w:rsidRDefault="00E6108A" w:rsidP="00A66063">
      <w:pPr>
        <w:numPr>
          <w:ilvl w:val="0"/>
          <w:numId w:val="29"/>
        </w:numPr>
        <w:tabs>
          <w:tab w:val="num" w:pos="312"/>
        </w:tabs>
        <w:spacing w:before="120"/>
        <w:ind w:left="312" w:hanging="312"/>
        <w:jc w:val="both"/>
        <w:rPr>
          <w:rFonts w:ascii="Cambria" w:hAnsi="Cambria" w:cs="Arial"/>
        </w:rPr>
      </w:pPr>
      <w:r w:rsidRPr="00485CDE">
        <w:rPr>
          <w:rFonts w:ascii="Cambria" w:hAnsi="Cambria" w:cs="Arial"/>
        </w:rPr>
        <w:t xml:space="preserve">Oświadczam/y, że informacje i dokumenty zawarte w Ofercie na stronach od </w:t>
      </w:r>
      <w:r w:rsidRPr="00485CDE">
        <w:rPr>
          <w:rFonts w:ascii="Cambria" w:hAnsi="Cambria" w:cs="Arial"/>
        </w:rPr>
        <w:br/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E6108A" w:rsidRPr="00485CDE" w:rsidRDefault="00E6108A" w:rsidP="00A66063">
      <w:pPr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85CD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</w:r>
      <w:r w:rsidRPr="00485CDE">
        <w:rPr>
          <w:rFonts w:ascii="Cambria" w:hAnsi="Cambria" w:cs="Arial"/>
          <w:i/>
          <w:sz w:val="22"/>
          <w:szCs w:val="22"/>
        </w:rPr>
        <w:br/>
        <w:t>o zwalczaniu nieuczciwej konkurencji, zgodnie z którym tajemnicę przedsiębiorstwa stanowi określona informacja, jeżeli spełnia łącznie 3 warunki:</w:t>
      </w:r>
    </w:p>
    <w:p w:rsidR="00E6108A" w:rsidRPr="00485CDE" w:rsidRDefault="00E6108A" w:rsidP="00A66063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85CDE">
        <w:rPr>
          <w:rFonts w:ascii="Cambria" w:hAnsi="Cambria" w:cs="Arial"/>
          <w:i/>
          <w:sz w:val="22"/>
          <w:szCs w:val="22"/>
        </w:rPr>
        <w:t>1.</w:t>
      </w:r>
      <w:r w:rsidRPr="00485CD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E6108A" w:rsidRPr="00485CDE" w:rsidRDefault="00E6108A" w:rsidP="00A66063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85CDE">
        <w:rPr>
          <w:rFonts w:ascii="Cambria" w:hAnsi="Cambria" w:cs="Arial"/>
          <w:i/>
          <w:sz w:val="22"/>
          <w:szCs w:val="22"/>
        </w:rPr>
        <w:t>2.</w:t>
      </w:r>
      <w:r w:rsidRPr="00485CD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E6108A" w:rsidRPr="00485CDE" w:rsidRDefault="00E6108A" w:rsidP="00A66063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85CDE">
        <w:rPr>
          <w:rFonts w:ascii="Cambria" w:hAnsi="Cambria" w:cs="Arial"/>
          <w:i/>
          <w:sz w:val="22"/>
          <w:szCs w:val="22"/>
        </w:rPr>
        <w:t>3.</w:t>
      </w:r>
      <w:r w:rsidRPr="00485CD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E6108A" w:rsidRPr="00485CDE" w:rsidRDefault="00E6108A" w:rsidP="00E6108A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6108A" w:rsidRPr="00485CDE" w:rsidRDefault="00E6108A" w:rsidP="00E6108A">
      <w:pPr>
        <w:pStyle w:val="Bezodstpw"/>
        <w:numPr>
          <w:ilvl w:val="0"/>
          <w:numId w:val="29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Cambria" w:hAnsi="Cambria"/>
        </w:rPr>
      </w:pPr>
      <w:r w:rsidRPr="00485CDE">
        <w:rPr>
          <w:rFonts w:ascii="Cambria" w:hAnsi="Cambria"/>
          <w:b/>
        </w:rPr>
        <w:t>Zobowiązujemy się dotrzymać oferowanego terminu realizacji zamówienia</w:t>
      </w:r>
      <w:r w:rsidRPr="00485CDE">
        <w:rPr>
          <w:rFonts w:ascii="Cambria" w:hAnsi="Cambria"/>
        </w:rPr>
        <w:t>.</w:t>
      </w:r>
    </w:p>
    <w:p w:rsidR="00E6108A" w:rsidRPr="00485CDE" w:rsidRDefault="00E6108A" w:rsidP="00E6108A">
      <w:pPr>
        <w:pStyle w:val="Bezodstpw"/>
        <w:spacing w:line="276" w:lineRule="auto"/>
        <w:ind w:left="312"/>
        <w:rPr>
          <w:rFonts w:ascii="Cambria" w:hAnsi="Cambria"/>
          <w:sz w:val="11"/>
          <w:szCs w:val="11"/>
        </w:rPr>
      </w:pPr>
    </w:p>
    <w:p w:rsidR="00E6108A" w:rsidRPr="00485CDE" w:rsidRDefault="00E6108A" w:rsidP="00E6108A">
      <w:pPr>
        <w:pStyle w:val="Bezodstpw"/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/>
          <w:b/>
        </w:rPr>
      </w:pPr>
      <w:r w:rsidRPr="00485CDE">
        <w:rPr>
          <w:rFonts w:ascii="Cambria" w:hAnsi="Cambria"/>
          <w:b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E6108A" w:rsidRPr="00485CDE" w:rsidRDefault="00E6108A" w:rsidP="00E6108A">
      <w:pPr>
        <w:numPr>
          <w:ilvl w:val="0"/>
          <w:numId w:val="29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>Składając niniejszą ofertę, zgo</w:t>
      </w:r>
      <w:r w:rsidR="003C3D8E">
        <w:rPr>
          <w:rFonts w:ascii="Cambria" w:hAnsi="Cambria" w:cs="Arial"/>
          <w:iCs/>
        </w:rPr>
        <w:t>dnie z art. 91 ust. 3a ustawy Pzp</w:t>
      </w:r>
      <w:bookmarkStart w:id="0" w:name="_GoBack"/>
      <w:bookmarkEnd w:id="0"/>
      <w:r w:rsidRPr="00485CDE">
        <w:rPr>
          <w:rFonts w:ascii="Cambria" w:hAnsi="Cambria" w:cs="Arial"/>
          <w:iCs/>
        </w:rPr>
        <w:t xml:space="preserve"> informuję, że wybór oferty</w:t>
      </w:r>
      <w:r w:rsidRPr="00485CDE">
        <w:rPr>
          <w:rStyle w:val="Odwoanieprzypisudolnego"/>
          <w:rFonts w:ascii="Cambria" w:hAnsi="Cambria" w:cs="Arial"/>
          <w:iCs/>
        </w:rPr>
        <w:footnoteReference w:id="3"/>
      </w:r>
      <w:r w:rsidRPr="00485CDE">
        <w:rPr>
          <w:rFonts w:ascii="Cambria" w:hAnsi="Cambria" w:cs="Arial"/>
          <w:iCs/>
        </w:rPr>
        <w:t>:</w:t>
      </w:r>
    </w:p>
    <w:p w:rsidR="00E6108A" w:rsidRPr="00485CDE" w:rsidRDefault="00E6108A" w:rsidP="00E6108A">
      <w:pPr>
        <w:numPr>
          <w:ilvl w:val="0"/>
          <w:numId w:val="2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485CDE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CDE">
        <w:rPr>
          <w:rFonts w:ascii="Cambria" w:hAnsi="Cambria" w:cs="Arial"/>
          <w:b/>
          <w:bCs/>
        </w:rPr>
        <w:instrText xml:space="preserve"> FORMCHECKBOX </w:instrText>
      </w:r>
      <w:r w:rsidR="003316C1">
        <w:rPr>
          <w:rFonts w:ascii="Cambria" w:hAnsi="Cambria" w:cs="Arial"/>
          <w:b/>
          <w:bCs/>
        </w:rPr>
      </w:r>
      <w:r w:rsidR="003316C1">
        <w:rPr>
          <w:rFonts w:ascii="Cambria" w:hAnsi="Cambria" w:cs="Arial"/>
          <w:b/>
          <w:bCs/>
        </w:rPr>
        <w:fldChar w:fldCharType="separate"/>
      </w:r>
      <w:r w:rsidRPr="00485CDE">
        <w:rPr>
          <w:rFonts w:ascii="Cambria" w:hAnsi="Cambria" w:cs="Arial"/>
          <w:b/>
          <w:bCs/>
        </w:rPr>
        <w:fldChar w:fldCharType="end"/>
      </w:r>
      <w:r w:rsidRPr="00485CDE">
        <w:rPr>
          <w:rFonts w:ascii="Cambria" w:hAnsi="Cambria" w:cs="Arial"/>
          <w:b/>
          <w:bCs/>
        </w:rPr>
        <w:t xml:space="preserve"> </w:t>
      </w:r>
      <w:r w:rsidRPr="00485CDE">
        <w:rPr>
          <w:rFonts w:ascii="Cambria" w:hAnsi="Cambria" w:cs="Arial"/>
          <w:b/>
          <w:iCs/>
        </w:rPr>
        <w:t xml:space="preserve">nie będzie </w:t>
      </w:r>
      <w:r w:rsidRPr="00485CDE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E6108A" w:rsidRPr="00485CDE" w:rsidRDefault="00E6108A" w:rsidP="00E6108A">
      <w:pPr>
        <w:numPr>
          <w:ilvl w:val="0"/>
          <w:numId w:val="2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485CDE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CDE">
        <w:rPr>
          <w:rFonts w:ascii="Cambria" w:hAnsi="Cambria" w:cs="Arial"/>
          <w:b/>
          <w:bCs/>
        </w:rPr>
        <w:instrText xml:space="preserve"> FORMCHECKBOX </w:instrText>
      </w:r>
      <w:r w:rsidR="003316C1">
        <w:rPr>
          <w:rFonts w:ascii="Cambria" w:hAnsi="Cambria" w:cs="Arial"/>
          <w:b/>
          <w:bCs/>
        </w:rPr>
      </w:r>
      <w:r w:rsidR="003316C1">
        <w:rPr>
          <w:rFonts w:ascii="Cambria" w:hAnsi="Cambria" w:cs="Arial"/>
          <w:b/>
          <w:bCs/>
        </w:rPr>
        <w:fldChar w:fldCharType="separate"/>
      </w:r>
      <w:r w:rsidRPr="00485CDE">
        <w:rPr>
          <w:rFonts w:ascii="Cambria" w:hAnsi="Cambria" w:cs="Arial"/>
          <w:b/>
          <w:bCs/>
        </w:rPr>
        <w:fldChar w:fldCharType="end"/>
      </w:r>
      <w:r w:rsidRPr="00485CDE">
        <w:rPr>
          <w:rFonts w:ascii="Cambria" w:hAnsi="Cambria" w:cs="Arial"/>
          <w:b/>
          <w:bCs/>
        </w:rPr>
        <w:t xml:space="preserve"> </w:t>
      </w:r>
      <w:r w:rsidRPr="00485CDE">
        <w:rPr>
          <w:rFonts w:ascii="Cambria" w:hAnsi="Cambria" w:cs="Arial"/>
          <w:b/>
          <w:iCs/>
        </w:rPr>
        <w:t xml:space="preserve">będzie </w:t>
      </w:r>
      <w:r w:rsidRPr="00485CDE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E6108A" w:rsidRPr="00485CDE" w:rsidRDefault="00E6108A" w:rsidP="00E6108A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E6108A" w:rsidRPr="00485CDE" w:rsidRDefault="00E6108A" w:rsidP="00E6108A">
      <w:pPr>
        <w:pStyle w:val="Akapitzlist"/>
        <w:tabs>
          <w:tab w:val="left" w:pos="426"/>
        </w:tabs>
        <w:ind w:left="284"/>
        <w:jc w:val="both"/>
        <w:rPr>
          <w:rFonts w:ascii="Cambria" w:hAnsi="Cambria" w:cs="Arial"/>
          <w:iCs/>
        </w:rPr>
      </w:pPr>
      <w:r w:rsidRPr="00485CDE">
        <w:rPr>
          <w:rFonts w:ascii="Cambria" w:hAnsi="Cambria" w:cs="Arial"/>
          <w:iCs/>
        </w:rPr>
        <w:tab/>
      </w:r>
      <w:r w:rsidRPr="00485CDE">
        <w:rPr>
          <w:rFonts w:ascii="Cambria" w:hAnsi="Cambria" w:cs="Arial"/>
          <w:iCs/>
        </w:rPr>
        <w:tab/>
        <w:t>…………………………………………………………………………………………………………..…………………</w:t>
      </w:r>
      <w:r w:rsidRPr="00485CDE">
        <w:rPr>
          <w:rStyle w:val="Odwoanieprzypisudolnego"/>
          <w:rFonts w:ascii="Cambria" w:hAnsi="Cambria" w:cs="Arial"/>
          <w:iCs/>
        </w:rPr>
        <w:footnoteReference w:id="4"/>
      </w:r>
      <w:r w:rsidRPr="00485CDE">
        <w:rPr>
          <w:rFonts w:ascii="Cambria" w:hAnsi="Cambria" w:cs="Arial"/>
          <w:iCs/>
        </w:rPr>
        <w:t>.</w:t>
      </w:r>
    </w:p>
    <w:p w:rsidR="00E6108A" w:rsidRPr="00485CDE" w:rsidRDefault="00E6108A" w:rsidP="00E6108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425" w:hanging="425"/>
        <w:jc w:val="both"/>
        <w:rPr>
          <w:rFonts w:ascii="Cambria" w:hAnsi="Cambria" w:cs="Arial"/>
          <w:b/>
        </w:rPr>
      </w:pPr>
      <w:r w:rsidRPr="00485CD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485CDE">
        <w:rPr>
          <w:rStyle w:val="Odwoanieprzypisudolnego"/>
          <w:rFonts w:ascii="Cambria" w:hAnsi="Cambria" w:cs="Arial"/>
          <w:b/>
          <w:color w:val="000000"/>
        </w:rPr>
        <w:footnoteReference w:id="5"/>
      </w:r>
      <w:r w:rsidRPr="00485CDE">
        <w:rPr>
          <w:rFonts w:ascii="Cambria" w:hAnsi="Cambria" w:cs="Arial"/>
          <w:b/>
          <w:color w:val="000000"/>
        </w:rPr>
        <w:t xml:space="preserve"> wobec osób fizycznych, </w:t>
      </w:r>
      <w:r w:rsidRPr="00485CDE">
        <w:rPr>
          <w:rFonts w:ascii="Cambria" w:hAnsi="Cambria" w:cs="Arial"/>
          <w:b/>
        </w:rPr>
        <w:t xml:space="preserve">od których dane osobowe </w:t>
      </w:r>
      <w:r w:rsidRPr="00485CDE">
        <w:rPr>
          <w:rFonts w:ascii="Cambria" w:hAnsi="Cambria" w:cs="Arial"/>
          <w:b/>
        </w:rPr>
        <w:lastRenderedPageBreak/>
        <w:t>bezpośrednio lub pośrednio pozyskałem</w:t>
      </w:r>
      <w:r w:rsidRPr="00485CD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485CDE">
        <w:rPr>
          <w:rFonts w:ascii="Cambria" w:hAnsi="Cambria" w:cs="Arial"/>
          <w:b/>
        </w:rPr>
        <w:t>.*</w:t>
      </w:r>
    </w:p>
    <w:p w:rsidR="00E6108A" w:rsidRPr="00485CDE" w:rsidRDefault="00E6108A" w:rsidP="00E6108A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6108A" w:rsidRPr="00485CDE" w:rsidRDefault="00E6108A" w:rsidP="00E6108A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485CDE">
        <w:rPr>
          <w:rFonts w:ascii="Cambria" w:hAnsi="Cambria" w:cs="Arial"/>
          <w:b/>
          <w:color w:val="000000"/>
          <w:sz w:val="21"/>
          <w:szCs w:val="21"/>
        </w:rPr>
        <w:t>*</w:t>
      </w:r>
      <w:r w:rsidRPr="00485CD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485CD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485CD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E6108A" w:rsidRPr="00485CDE" w:rsidTr="00BE27AB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108A" w:rsidRPr="00485CDE" w:rsidRDefault="00E6108A" w:rsidP="00E6108A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85CDE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485CDE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E6108A" w:rsidRPr="00485CDE" w:rsidRDefault="00E6108A" w:rsidP="00E6108A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0A0" w:firstRow="1" w:lastRow="0" w:firstColumn="1" w:lastColumn="0" w:noHBand="0" w:noVBand="0"/>
      </w:tblPr>
      <w:tblGrid>
        <w:gridCol w:w="9009"/>
        <w:gridCol w:w="55"/>
      </w:tblGrid>
      <w:tr w:rsidR="00E6108A" w:rsidRPr="00485CDE" w:rsidTr="00BE27AB">
        <w:trPr>
          <w:gridAfter w:val="1"/>
          <w:wAfter w:w="56" w:type="dxa"/>
          <w:trHeight w:val="315"/>
          <w:jc w:val="center"/>
        </w:trPr>
        <w:tc>
          <w:tcPr>
            <w:tcW w:w="9064" w:type="dxa"/>
          </w:tcPr>
          <w:p w:rsidR="00E6108A" w:rsidRPr="00485CDE" w:rsidRDefault="00E6108A" w:rsidP="00E6108A">
            <w:pPr>
              <w:numPr>
                <w:ilvl w:val="0"/>
                <w:numId w:val="26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85CDE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E6108A" w:rsidRPr="00485CDE" w:rsidRDefault="00E6108A" w:rsidP="00E6108A">
            <w:pPr>
              <w:numPr>
                <w:ilvl w:val="0"/>
                <w:numId w:val="26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85CDE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Pr="00485CDE"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:rsidR="00E6108A" w:rsidRPr="00485CDE" w:rsidRDefault="00E6108A" w:rsidP="00BE27AB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485CDE">
              <w:rPr>
                <w:rFonts w:ascii="Cambria" w:hAnsi="Cambria" w:cs="Arial"/>
                <w:iCs/>
              </w:rPr>
              <w:t>……………………………………..……nr</w:t>
            </w:r>
            <w:r w:rsidR="00A66063">
              <w:rPr>
                <w:rFonts w:ascii="Cambria" w:hAnsi="Cambria" w:cs="Arial"/>
                <w:iCs/>
              </w:rPr>
              <w:t xml:space="preserve"> </w:t>
            </w:r>
            <w:r w:rsidRPr="00485CDE">
              <w:rPr>
                <w:rFonts w:ascii="Cambria" w:hAnsi="Cambria" w:cs="Arial"/>
                <w:iCs/>
              </w:rPr>
              <w:t>telefonu………………………,e-mail: ……………………………</w:t>
            </w:r>
          </w:p>
          <w:p w:rsidR="00E6108A" w:rsidRPr="00485CDE" w:rsidRDefault="00E6108A" w:rsidP="00BE27AB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6108A" w:rsidRPr="00485CDE" w:rsidRDefault="00E6108A" w:rsidP="00BE27AB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E6108A" w:rsidRPr="00485CDE" w:rsidTr="00BE27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108A" w:rsidRPr="00485CDE" w:rsidRDefault="00E6108A" w:rsidP="00E6108A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85CDE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E6108A" w:rsidRPr="00485CDE" w:rsidRDefault="00E6108A" w:rsidP="00E6108A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6108A" w:rsidRPr="00485CDE" w:rsidRDefault="00E6108A" w:rsidP="00E6108A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485CDE">
        <w:rPr>
          <w:rFonts w:ascii="Cambria" w:hAnsi="Cambria" w:cs="Arial"/>
          <w:iCs/>
        </w:rPr>
        <w:t xml:space="preserve">Oświadczam/y, że zamierzam/y </w:t>
      </w:r>
      <w:r w:rsidRPr="00485CDE">
        <w:rPr>
          <w:rFonts w:ascii="Cambria" w:hAnsi="Cambria" w:cs="Arial"/>
          <w:color w:val="000000"/>
        </w:rPr>
        <w:t>powierzyć podwykonawcom następujące części zamówienia</w:t>
      </w:r>
      <w:r w:rsidRPr="00485CDE">
        <w:rPr>
          <w:rStyle w:val="Odwoanieprzypisudolnego"/>
          <w:rFonts w:ascii="Cambria" w:hAnsi="Cambria"/>
          <w:b/>
          <w:color w:val="000000"/>
        </w:rPr>
        <w:footnoteReference w:id="6"/>
      </w:r>
      <w:r w:rsidRPr="00485CDE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E6108A" w:rsidRPr="00485CDE" w:rsidTr="00BE27AB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85CDE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85CDE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485CDE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485CDE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85CDE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E6108A" w:rsidRPr="00485CDE" w:rsidTr="00BE27AB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85CD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85CD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85CD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85CD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E6108A" w:rsidRPr="00485CDE" w:rsidTr="00BE27A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85CD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6108A" w:rsidRPr="00485CDE" w:rsidTr="00BE27AB">
        <w:trPr>
          <w:trHeight w:val="5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85CD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6108A" w:rsidRPr="00485CDE" w:rsidTr="00BE27AB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485CD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8A" w:rsidRPr="00485CDE" w:rsidRDefault="00E6108A" w:rsidP="00BE27AB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6108A" w:rsidRPr="00485CDE" w:rsidRDefault="00E6108A" w:rsidP="00E6108A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6108A" w:rsidRPr="00485CDE" w:rsidRDefault="00E6108A" w:rsidP="00E6108A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78"/>
        <w:gridCol w:w="42"/>
      </w:tblGrid>
      <w:tr w:rsidR="00E6108A" w:rsidRPr="00485CDE" w:rsidTr="00BE27AB">
        <w:tc>
          <w:tcPr>
            <w:tcW w:w="9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108A" w:rsidRPr="00485CDE" w:rsidRDefault="00E6108A" w:rsidP="00E6108A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after="0"/>
              <w:ind w:hanging="2880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85CDE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  <w:tr w:rsidR="00E6108A" w:rsidRPr="00485CDE" w:rsidTr="00BE27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2" w:type="dxa"/>
          <w:trHeight w:val="2386"/>
          <w:jc w:val="center"/>
        </w:trPr>
        <w:tc>
          <w:tcPr>
            <w:tcW w:w="9078" w:type="dxa"/>
          </w:tcPr>
          <w:p w:rsidR="00E6108A" w:rsidRPr="00485CDE" w:rsidRDefault="00E6108A" w:rsidP="00BE27AB">
            <w:pPr>
              <w:spacing w:line="300" w:lineRule="auto"/>
              <w:ind w:left="-103"/>
              <w:jc w:val="both"/>
              <w:rPr>
                <w:rFonts w:ascii="Cambria" w:hAnsi="Cambria" w:cs="Arial"/>
                <w:iCs/>
              </w:rPr>
            </w:pPr>
            <w:r w:rsidRPr="00485CDE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Pr="00485CDE"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:rsidR="00E6108A" w:rsidRPr="00485CDE" w:rsidRDefault="00E6108A" w:rsidP="00BE27A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485CDE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E6108A" w:rsidRPr="00485CDE" w:rsidRDefault="00E6108A" w:rsidP="00E6108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85CDE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6108A" w:rsidRPr="00485CDE" w:rsidRDefault="00E6108A" w:rsidP="00E6108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85CDE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E6108A" w:rsidRPr="00485CDE" w:rsidRDefault="00E6108A" w:rsidP="00E6108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85CDE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6108A" w:rsidRPr="00485CDE" w:rsidRDefault="00E6108A" w:rsidP="00E6108A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85CDE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6108A" w:rsidRPr="00485CDE" w:rsidRDefault="00E6108A" w:rsidP="00BE27A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E6108A" w:rsidRPr="00485CDE" w:rsidRDefault="00E6108A" w:rsidP="00E6108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E6108A" w:rsidRPr="00485CDE" w:rsidRDefault="00E6108A" w:rsidP="00E6108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12"/>
        <w:gridCol w:w="4544"/>
      </w:tblGrid>
      <w:tr w:rsidR="00E6108A" w:rsidRPr="00485CDE" w:rsidTr="00BE27AB">
        <w:trPr>
          <w:trHeight w:val="439"/>
        </w:trPr>
        <w:tc>
          <w:tcPr>
            <w:tcW w:w="4412" w:type="dxa"/>
          </w:tcPr>
          <w:p w:rsidR="00E6108A" w:rsidRPr="00485CDE" w:rsidRDefault="00E6108A" w:rsidP="00BE27A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85CDE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E6108A" w:rsidRPr="00485CDE" w:rsidRDefault="00E6108A" w:rsidP="00BE27A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85CDE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E6108A" w:rsidRPr="00485CDE" w:rsidRDefault="00E6108A" w:rsidP="00BE27A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85CDE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E6108A" w:rsidRPr="00485CDE" w:rsidRDefault="00E6108A" w:rsidP="00BE27A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85CDE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E6108A" w:rsidRPr="00485CDE" w:rsidRDefault="00E6108A" w:rsidP="00BE27A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85CDE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6037F" w:rsidRDefault="00D40773" w:rsidP="00D6037F">
      <w:pPr>
        <w:pStyle w:val="Default"/>
        <w:jc w:val="center"/>
      </w:pPr>
      <w:r>
        <w:tab/>
      </w:r>
    </w:p>
    <w:p w:rsidR="00D6037F" w:rsidRDefault="00D6037F" w:rsidP="00D6037F">
      <w:pPr>
        <w:pStyle w:val="Default"/>
        <w:jc w:val="center"/>
      </w:pPr>
    </w:p>
    <w:p w:rsidR="00D6037F" w:rsidRDefault="00D6037F" w:rsidP="00D6037F">
      <w:pPr>
        <w:pStyle w:val="Default"/>
        <w:jc w:val="center"/>
      </w:pPr>
    </w:p>
    <w:p w:rsidR="00D6037F" w:rsidRDefault="00D6037F" w:rsidP="00D6037F">
      <w:pPr>
        <w:pStyle w:val="Default"/>
        <w:jc w:val="center"/>
      </w:pPr>
    </w:p>
    <w:p w:rsidR="00D6037F" w:rsidRDefault="00D6037F" w:rsidP="00D6037F">
      <w:pPr>
        <w:pStyle w:val="Default"/>
        <w:jc w:val="center"/>
      </w:pPr>
    </w:p>
    <w:sectPr w:rsidR="00D6037F" w:rsidSect="001A1B59">
      <w:headerReference w:type="default" r:id="rId9"/>
      <w:footerReference w:type="even" r:id="rId10"/>
      <w:footerReference w:type="default" r:id="rId11"/>
      <w:pgSz w:w="11906" w:h="16838"/>
      <w:pgMar w:top="72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C1" w:rsidRDefault="003316C1">
      <w:r>
        <w:separator/>
      </w:r>
    </w:p>
  </w:endnote>
  <w:endnote w:type="continuationSeparator" w:id="0">
    <w:p w:rsidR="003316C1" w:rsidRDefault="0033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69" w:rsidRDefault="00E05B74" w:rsidP="007726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4F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F69" w:rsidRDefault="00624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69" w:rsidRDefault="00624F69" w:rsidP="007726DB">
    <w:pPr>
      <w:pStyle w:val="Stopka"/>
      <w:framePr w:wrap="around" w:vAnchor="text" w:hAnchor="margin" w:xAlign="center" w:y="1"/>
      <w:rPr>
        <w:rStyle w:val="Numerstrony"/>
      </w:rPr>
    </w:pPr>
  </w:p>
  <w:p w:rsidR="00624F69" w:rsidRPr="00020F32" w:rsidRDefault="00624F69" w:rsidP="004C372A">
    <w:pPr>
      <w:spacing w:line="36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  <w:r w:rsidRPr="00E44119">
      <w:rPr>
        <w:rFonts w:ascii="Verdana" w:hAnsi="Verdana"/>
        <w:sz w:val="16"/>
        <w:szCs w:val="16"/>
      </w:rPr>
      <w:t xml:space="preserve">Projekt współfinansowany przez Unię Europejską w ramach Europejskiego Funduszu Społecznego </w:t>
    </w:r>
    <w:r>
      <w:rPr>
        <w:rFonts w:ascii="Verdana" w:hAnsi="Verdana"/>
        <w:sz w:val="16"/>
        <w:szCs w:val="16"/>
      </w:rPr>
      <w:br/>
    </w:r>
    <w:r w:rsidRPr="00E44119">
      <w:rPr>
        <w:rFonts w:ascii="Verdana" w:hAnsi="Verdana"/>
        <w:sz w:val="16"/>
        <w:szCs w:val="16"/>
      </w:rPr>
      <w:t>„</w:t>
    </w:r>
    <w:r w:rsidRPr="00A87FC1">
      <w:rPr>
        <w:rFonts w:ascii="Verdana" w:hAnsi="Verdana"/>
        <w:sz w:val="16"/>
        <w:szCs w:val="16"/>
      </w:rPr>
      <w:t>Rozwijanie kompetencji cyfrowych uczniów z terenu Gminy Kluczewsko</w:t>
    </w:r>
    <w:r w:rsidRPr="00E44119">
      <w:rPr>
        <w:rFonts w:ascii="Verdana" w:hAnsi="Verdana"/>
        <w:sz w:val="16"/>
        <w:szCs w:val="16"/>
      </w:rPr>
      <w:t>”</w:t>
    </w:r>
  </w:p>
  <w:p w:rsidR="00624F69" w:rsidRDefault="00624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C1" w:rsidRDefault="003316C1">
      <w:r>
        <w:separator/>
      </w:r>
    </w:p>
  </w:footnote>
  <w:footnote w:type="continuationSeparator" w:id="0">
    <w:p w:rsidR="003316C1" w:rsidRDefault="003316C1">
      <w:r>
        <w:continuationSeparator/>
      </w:r>
    </w:p>
  </w:footnote>
  <w:footnote w:id="1">
    <w:p w:rsidR="00E6108A" w:rsidRDefault="00E6108A" w:rsidP="00E6108A">
      <w:pPr>
        <w:pStyle w:val="Tekstprzypisudolnego"/>
        <w:jc w:val="both"/>
      </w:pPr>
      <w:r w:rsidRPr="0067162B">
        <w:rPr>
          <w:rStyle w:val="Odwoanieprzypisudolnego"/>
          <w:rFonts w:ascii="Cambria" w:hAnsi="Cambria"/>
          <w:sz w:val="16"/>
          <w:szCs w:val="16"/>
        </w:rPr>
        <w:footnoteRef/>
      </w:r>
      <w:r w:rsidRPr="0067162B"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E6108A" w:rsidRDefault="00E6108A" w:rsidP="00E6108A">
      <w:pPr>
        <w:pStyle w:val="Tekstprzypisudolnego"/>
        <w:jc w:val="both"/>
      </w:pPr>
      <w:r w:rsidRPr="0067162B">
        <w:rPr>
          <w:rStyle w:val="Odwoanieprzypisudolnego"/>
          <w:rFonts w:ascii="Cambria" w:hAnsi="Cambria"/>
          <w:sz w:val="16"/>
          <w:szCs w:val="16"/>
        </w:rPr>
        <w:footnoteRef/>
      </w:r>
      <w:r w:rsidRPr="0067162B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E6108A" w:rsidRDefault="00E6108A" w:rsidP="00E6108A">
      <w:pPr>
        <w:pStyle w:val="Tekstprzypisudolnego"/>
        <w:ind w:left="142" w:hanging="142"/>
        <w:jc w:val="both"/>
      </w:pPr>
      <w:r w:rsidRPr="0067162B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 </w:t>
      </w:r>
      <w:r w:rsidRPr="0067162B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E6108A" w:rsidRDefault="00E6108A" w:rsidP="00E6108A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E6108A" w:rsidRDefault="00E6108A" w:rsidP="00E6108A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E6108A" w:rsidRDefault="00E6108A" w:rsidP="00E6108A">
      <w:pPr>
        <w:pStyle w:val="Tekstprzypisudolnego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7"/>
      <w:gridCol w:w="3127"/>
      <w:gridCol w:w="3360"/>
    </w:tblGrid>
    <w:tr w:rsidR="00624F69" w:rsidTr="00D6037F">
      <w:trPr>
        <w:jc w:val="center"/>
      </w:trPr>
      <w:tc>
        <w:tcPr>
          <w:tcW w:w="1468" w:type="pct"/>
          <w:shd w:val="clear" w:color="auto" w:fill="FFFFFF" w:themeFill="background1"/>
        </w:tcPr>
        <w:p w:rsidR="00624F69" w:rsidRDefault="00624F69" w:rsidP="00D6037F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098DF954" wp14:editId="26A2C1C4">
                <wp:extent cx="1296000" cy="547200"/>
                <wp:effectExtent l="0" t="0" r="0" b="0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624F69" w:rsidRDefault="00624F69" w:rsidP="00D6037F">
          <w:pPr>
            <w:ind w:right="192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4CF04329" wp14:editId="384D5642">
                <wp:extent cx="1206000" cy="547200"/>
                <wp:effectExtent l="0" t="0" r="0" b="0"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624F69" w:rsidRDefault="00624F69" w:rsidP="00D6037F">
          <w:pPr>
            <w:jc w:val="right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09F2FE11" wp14:editId="4A098EB8">
                <wp:extent cx="2052000" cy="547200"/>
                <wp:effectExtent l="0" t="0" r="0" b="0"/>
                <wp:docPr id="11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4F69" w:rsidRDefault="0062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7C5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253E0D7A"/>
    <w:name w:val="WW8Num5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multilevel"/>
    <w:tmpl w:val="D70ECF6C"/>
    <w:name w:val="WW8Num7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60"/>
      </w:p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3">
    <w:nsid w:val="00000008"/>
    <w:multiLevelType w:val="multilevel"/>
    <w:tmpl w:val="00000008"/>
    <w:name w:val="WW8Num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00"/>
      </w:pPr>
    </w:lvl>
    <w:lvl w:ilvl="2">
      <w:start w:val="8"/>
      <w:numFmt w:val="decimal"/>
      <w:lvlText w:val="%1.%2.%3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</w:lvl>
  </w:abstractNum>
  <w:abstractNum w:abstractNumId="4">
    <w:nsid w:val="00000009"/>
    <w:multiLevelType w:val="multilevel"/>
    <w:tmpl w:val="00000009"/>
    <w:name w:val="WW8Num9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00000014"/>
    <w:multiLevelType w:val="multilevel"/>
    <w:tmpl w:val="E88A8BD0"/>
    <w:name w:val="WW8Num2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7">
    <w:nsid w:val="00000015"/>
    <w:multiLevelType w:val="multilevel"/>
    <w:tmpl w:val="C562D3FA"/>
    <w:name w:val="WW8Num21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>
    <w:nsid w:val="00000016"/>
    <w:multiLevelType w:val="multilevel"/>
    <w:tmpl w:val="0CFA3BB4"/>
    <w:name w:val="WW8Num22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80"/>
      </w:pPr>
    </w:lvl>
    <w:lvl w:ilvl="2">
      <w:start w:val="9"/>
      <w:numFmt w:val="decimal"/>
      <w:lvlText w:val="%1.%2.%3."/>
      <w:lvlJc w:val="left"/>
      <w:pPr>
        <w:tabs>
          <w:tab w:val="num" w:pos="840"/>
        </w:tabs>
        <w:ind w:left="840" w:hanging="780"/>
      </w:p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8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9">
    <w:nsid w:val="00000017"/>
    <w:multiLevelType w:val="multilevel"/>
    <w:tmpl w:val="00000017"/>
    <w:name w:val="WW8Num23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720"/>
      </w:pPr>
    </w:lvl>
    <w:lvl w:ilvl="2">
      <w:start w:val="12"/>
      <w:numFmt w:val="decimal"/>
      <w:lvlText w:val="%1.%2.%3"/>
      <w:lvlJc w:val="left"/>
      <w:pPr>
        <w:tabs>
          <w:tab w:val="num" w:pos="660"/>
        </w:tabs>
        <w:ind w:left="660" w:hanging="720"/>
      </w:pPr>
    </w:lvl>
    <w:lvl w:ilvl="3">
      <w:start w:val="1"/>
      <w:numFmt w:val="decimal"/>
      <w:lvlText w:val="%1.%2.%3.%4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1080"/>
      </w:pPr>
    </w:lvl>
    <w:lvl w:ilvl="5">
      <w:start w:val="1"/>
      <w:numFmt w:val="decimal"/>
      <w:lvlText w:val="%1.%2.%3.%4.%5.%6"/>
      <w:lvlJc w:val="left"/>
      <w:pPr>
        <w:tabs>
          <w:tab w:val="num" w:pos="930"/>
        </w:tabs>
        <w:ind w:left="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30"/>
        </w:tabs>
        <w:ind w:left="12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800"/>
      </w:pPr>
    </w:lvl>
  </w:abstractNum>
  <w:abstractNum w:abstractNumId="10">
    <w:nsid w:val="01AB1DDD"/>
    <w:multiLevelType w:val="multilevel"/>
    <w:tmpl w:val="A99A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262E62"/>
    <w:multiLevelType w:val="hybridMultilevel"/>
    <w:tmpl w:val="91D0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047E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D44A2"/>
    <w:multiLevelType w:val="hybridMultilevel"/>
    <w:tmpl w:val="8872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F7796"/>
    <w:multiLevelType w:val="multilevel"/>
    <w:tmpl w:val="077C9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94C684D"/>
    <w:multiLevelType w:val="hybridMultilevel"/>
    <w:tmpl w:val="464A14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C756A"/>
    <w:multiLevelType w:val="multilevel"/>
    <w:tmpl w:val="AB2E6FE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FF0000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BC4133"/>
    <w:multiLevelType w:val="hybridMultilevel"/>
    <w:tmpl w:val="7E52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115F"/>
    <w:multiLevelType w:val="hybridMultilevel"/>
    <w:tmpl w:val="4C8AB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63526"/>
    <w:multiLevelType w:val="hybridMultilevel"/>
    <w:tmpl w:val="6BCA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028F8"/>
    <w:multiLevelType w:val="hybridMultilevel"/>
    <w:tmpl w:val="A2DA0F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84798"/>
    <w:multiLevelType w:val="multilevel"/>
    <w:tmpl w:val="91504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34A79E9"/>
    <w:multiLevelType w:val="hybridMultilevel"/>
    <w:tmpl w:val="A42C9A2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5B447889"/>
    <w:multiLevelType w:val="hybridMultilevel"/>
    <w:tmpl w:val="789207AC"/>
    <w:lvl w:ilvl="0" w:tplc="A25C1F12">
      <w:start w:val="1"/>
      <w:numFmt w:val="lowerLetter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B71266"/>
    <w:multiLevelType w:val="hybridMultilevel"/>
    <w:tmpl w:val="0646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7F7D2B"/>
    <w:multiLevelType w:val="hybridMultilevel"/>
    <w:tmpl w:val="796C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BC1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9A7FF8"/>
    <w:multiLevelType w:val="hybridMultilevel"/>
    <w:tmpl w:val="520A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E7994"/>
    <w:multiLevelType w:val="hybridMultilevel"/>
    <w:tmpl w:val="D0A4BD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2215"/>
    <w:multiLevelType w:val="hybridMultilevel"/>
    <w:tmpl w:val="22DA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05F25"/>
    <w:multiLevelType w:val="hybridMultilevel"/>
    <w:tmpl w:val="64F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3370A"/>
    <w:multiLevelType w:val="multilevel"/>
    <w:tmpl w:val="5E58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7E9619A8"/>
    <w:multiLevelType w:val="hybridMultilevel"/>
    <w:tmpl w:val="E8B29EF8"/>
    <w:lvl w:ilvl="0" w:tplc="87FA1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6"/>
  </w:num>
  <w:num w:numId="5">
    <w:abstractNumId w:val="18"/>
  </w:num>
  <w:num w:numId="6">
    <w:abstractNumId w:val="1"/>
  </w:num>
  <w:num w:numId="7">
    <w:abstractNumId w:val="30"/>
  </w:num>
  <w:num w:numId="8">
    <w:abstractNumId w:val="23"/>
  </w:num>
  <w:num w:numId="9">
    <w:abstractNumId w:val="35"/>
  </w:num>
  <w:num w:numId="10">
    <w:abstractNumId w:val="37"/>
  </w:num>
  <w:num w:numId="11">
    <w:abstractNumId w:val="26"/>
  </w:num>
  <w:num w:numId="12">
    <w:abstractNumId w:val="24"/>
  </w:num>
  <w:num w:numId="13">
    <w:abstractNumId w:val="13"/>
  </w:num>
  <w:num w:numId="14">
    <w:abstractNumId w:val="32"/>
  </w:num>
  <w:num w:numId="15">
    <w:abstractNumId w:val="34"/>
  </w:num>
  <w:num w:numId="16">
    <w:abstractNumId w:val="10"/>
  </w:num>
  <w:num w:numId="17">
    <w:abstractNumId w:val="36"/>
  </w:num>
  <w:num w:numId="18">
    <w:abstractNumId w:val="14"/>
  </w:num>
  <w:num w:numId="19">
    <w:abstractNumId w:val="33"/>
  </w:num>
  <w:num w:numId="20">
    <w:abstractNumId w:val="25"/>
  </w:num>
  <w:num w:numId="21">
    <w:abstractNumId w:val="20"/>
  </w:num>
  <w:num w:numId="22">
    <w:abstractNumId w:val="16"/>
  </w:num>
  <w:num w:numId="23">
    <w:abstractNumId w:val="28"/>
  </w:num>
  <w:num w:numId="24">
    <w:abstractNumId w:val="22"/>
  </w:num>
  <w:num w:numId="25">
    <w:abstractNumId w:val="19"/>
  </w:num>
  <w:num w:numId="26">
    <w:abstractNumId w:val="31"/>
  </w:num>
  <w:num w:numId="27">
    <w:abstractNumId w:val="29"/>
  </w:num>
  <w:num w:numId="28">
    <w:abstractNumId w:val="17"/>
  </w:num>
  <w:num w:numId="29">
    <w:abstractNumId w:val="27"/>
  </w:num>
  <w:num w:numId="30">
    <w:abstractNumId w:val="11"/>
  </w:num>
  <w:num w:numId="3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1"/>
    <w:rsid w:val="00006DCB"/>
    <w:rsid w:val="00016629"/>
    <w:rsid w:val="00020A2E"/>
    <w:rsid w:val="00020F32"/>
    <w:rsid w:val="0002104C"/>
    <w:rsid w:val="0002195F"/>
    <w:rsid w:val="0003213C"/>
    <w:rsid w:val="00080FDE"/>
    <w:rsid w:val="00085948"/>
    <w:rsid w:val="000A2B49"/>
    <w:rsid w:val="000C34A7"/>
    <w:rsid w:val="000C5E84"/>
    <w:rsid w:val="000F234F"/>
    <w:rsid w:val="001032F2"/>
    <w:rsid w:val="00114BC5"/>
    <w:rsid w:val="0012671F"/>
    <w:rsid w:val="001365B5"/>
    <w:rsid w:val="001432F1"/>
    <w:rsid w:val="00145755"/>
    <w:rsid w:val="00146A0F"/>
    <w:rsid w:val="00166720"/>
    <w:rsid w:val="0016780C"/>
    <w:rsid w:val="00175615"/>
    <w:rsid w:val="00187184"/>
    <w:rsid w:val="001924F4"/>
    <w:rsid w:val="001A1B59"/>
    <w:rsid w:val="001B4AFF"/>
    <w:rsid w:val="001C00C6"/>
    <w:rsid w:val="001C342C"/>
    <w:rsid w:val="001D46AF"/>
    <w:rsid w:val="001E4685"/>
    <w:rsid w:val="001E6BCA"/>
    <w:rsid w:val="001F2D4A"/>
    <w:rsid w:val="001F65DB"/>
    <w:rsid w:val="00207730"/>
    <w:rsid w:val="002436B2"/>
    <w:rsid w:val="0024426D"/>
    <w:rsid w:val="002475B7"/>
    <w:rsid w:val="0026170E"/>
    <w:rsid w:val="00262BD3"/>
    <w:rsid w:val="00264C88"/>
    <w:rsid w:val="0027078B"/>
    <w:rsid w:val="002716FE"/>
    <w:rsid w:val="00286B5A"/>
    <w:rsid w:val="00291B34"/>
    <w:rsid w:val="002B1FF7"/>
    <w:rsid w:val="002B517C"/>
    <w:rsid w:val="002D23E6"/>
    <w:rsid w:val="002E2776"/>
    <w:rsid w:val="002E33B1"/>
    <w:rsid w:val="0030741A"/>
    <w:rsid w:val="00310DD6"/>
    <w:rsid w:val="003316C1"/>
    <w:rsid w:val="00337004"/>
    <w:rsid w:val="003416DE"/>
    <w:rsid w:val="00342F76"/>
    <w:rsid w:val="00364527"/>
    <w:rsid w:val="0037563F"/>
    <w:rsid w:val="00382DDD"/>
    <w:rsid w:val="00396F9F"/>
    <w:rsid w:val="003C0A13"/>
    <w:rsid w:val="003C3D8E"/>
    <w:rsid w:val="003C72EB"/>
    <w:rsid w:val="003E4616"/>
    <w:rsid w:val="003F5A42"/>
    <w:rsid w:val="00410179"/>
    <w:rsid w:val="00413D1E"/>
    <w:rsid w:val="004141E6"/>
    <w:rsid w:val="00420A7B"/>
    <w:rsid w:val="004427B4"/>
    <w:rsid w:val="00445BF8"/>
    <w:rsid w:val="004476EA"/>
    <w:rsid w:val="00451F80"/>
    <w:rsid w:val="00465AE2"/>
    <w:rsid w:val="00474983"/>
    <w:rsid w:val="00474DD3"/>
    <w:rsid w:val="00475EB7"/>
    <w:rsid w:val="00477189"/>
    <w:rsid w:val="00483CA4"/>
    <w:rsid w:val="004A319F"/>
    <w:rsid w:val="004B33CB"/>
    <w:rsid w:val="004B647A"/>
    <w:rsid w:val="004C16F4"/>
    <w:rsid w:val="004C372A"/>
    <w:rsid w:val="004D2301"/>
    <w:rsid w:val="005005F4"/>
    <w:rsid w:val="00501532"/>
    <w:rsid w:val="005020CF"/>
    <w:rsid w:val="00520EB7"/>
    <w:rsid w:val="00521869"/>
    <w:rsid w:val="00526F37"/>
    <w:rsid w:val="0053620F"/>
    <w:rsid w:val="00546E6F"/>
    <w:rsid w:val="0055797B"/>
    <w:rsid w:val="00573B3A"/>
    <w:rsid w:val="0058152F"/>
    <w:rsid w:val="005851E1"/>
    <w:rsid w:val="005922FF"/>
    <w:rsid w:val="005A22B2"/>
    <w:rsid w:val="005A2EFD"/>
    <w:rsid w:val="005A31E5"/>
    <w:rsid w:val="005A6D5B"/>
    <w:rsid w:val="005B2E79"/>
    <w:rsid w:val="005C0E0E"/>
    <w:rsid w:val="005D1AE0"/>
    <w:rsid w:val="005D35F6"/>
    <w:rsid w:val="005E4E45"/>
    <w:rsid w:val="00600446"/>
    <w:rsid w:val="00610563"/>
    <w:rsid w:val="00622D50"/>
    <w:rsid w:val="00624F69"/>
    <w:rsid w:val="0062515E"/>
    <w:rsid w:val="00627E21"/>
    <w:rsid w:val="0064312E"/>
    <w:rsid w:val="00655C3A"/>
    <w:rsid w:val="00667ADF"/>
    <w:rsid w:val="006716A9"/>
    <w:rsid w:val="0069346C"/>
    <w:rsid w:val="006A09C1"/>
    <w:rsid w:val="006C79B1"/>
    <w:rsid w:val="006D43FD"/>
    <w:rsid w:val="006D7EBF"/>
    <w:rsid w:val="00706C93"/>
    <w:rsid w:val="00714AED"/>
    <w:rsid w:val="007250FB"/>
    <w:rsid w:val="00730862"/>
    <w:rsid w:val="00730B83"/>
    <w:rsid w:val="00761631"/>
    <w:rsid w:val="007648FE"/>
    <w:rsid w:val="007726DB"/>
    <w:rsid w:val="0078159D"/>
    <w:rsid w:val="007858CA"/>
    <w:rsid w:val="007923A7"/>
    <w:rsid w:val="007A40E4"/>
    <w:rsid w:val="007A4846"/>
    <w:rsid w:val="007B2609"/>
    <w:rsid w:val="007B426B"/>
    <w:rsid w:val="007C6F1A"/>
    <w:rsid w:val="007E5AF0"/>
    <w:rsid w:val="007F66F1"/>
    <w:rsid w:val="008017B9"/>
    <w:rsid w:val="00812C27"/>
    <w:rsid w:val="00817BD9"/>
    <w:rsid w:val="00820D94"/>
    <w:rsid w:val="00822644"/>
    <w:rsid w:val="00843A4D"/>
    <w:rsid w:val="00851281"/>
    <w:rsid w:val="00851637"/>
    <w:rsid w:val="00851C7D"/>
    <w:rsid w:val="0087167D"/>
    <w:rsid w:val="00881367"/>
    <w:rsid w:val="00883C38"/>
    <w:rsid w:val="00885643"/>
    <w:rsid w:val="00895894"/>
    <w:rsid w:val="008A09B2"/>
    <w:rsid w:val="008A47DC"/>
    <w:rsid w:val="008B1B1F"/>
    <w:rsid w:val="008B7411"/>
    <w:rsid w:val="008B7C0F"/>
    <w:rsid w:val="008C21F9"/>
    <w:rsid w:val="008C5B5D"/>
    <w:rsid w:val="008D5DFE"/>
    <w:rsid w:val="008E256F"/>
    <w:rsid w:val="008E6F5D"/>
    <w:rsid w:val="008F2006"/>
    <w:rsid w:val="00920787"/>
    <w:rsid w:val="009367ED"/>
    <w:rsid w:val="00953046"/>
    <w:rsid w:val="00956D6A"/>
    <w:rsid w:val="009800B6"/>
    <w:rsid w:val="009863CB"/>
    <w:rsid w:val="009C7329"/>
    <w:rsid w:val="009E0B40"/>
    <w:rsid w:val="009E12E0"/>
    <w:rsid w:val="009F2FC3"/>
    <w:rsid w:val="00A073B3"/>
    <w:rsid w:val="00A24774"/>
    <w:rsid w:val="00A254C3"/>
    <w:rsid w:val="00A27556"/>
    <w:rsid w:val="00A27941"/>
    <w:rsid w:val="00A37227"/>
    <w:rsid w:val="00A66063"/>
    <w:rsid w:val="00A70AE3"/>
    <w:rsid w:val="00A74008"/>
    <w:rsid w:val="00A87FC1"/>
    <w:rsid w:val="00A9641E"/>
    <w:rsid w:val="00AB0A31"/>
    <w:rsid w:val="00AB113D"/>
    <w:rsid w:val="00AB58A3"/>
    <w:rsid w:val="00AC1F1D"/>
    <w:rsid w:val="00AC6872"/>
    <w:rsid w:val="00AD0835"/>
    <w:rsid w:val="00AD5DC7"/>
    <w:rsid w:val="00AD6E56"/>
    <w:rsid w:val="00AE6EFA"/>
    <w:rsid w:val="00AF1F30"/>
    <w:rsid w:val="00B02567"/>
    <w:rsid w:val="00B107CF"/>
    <w:rsid w:val="00B12EE8"/>
    <w:rsid w:val="00B1361B"/>
    <w:rsid w:val="00B16F59"/>
    <w:rsid w:val="00B217C0"/>
    <w:rsid w:val="00B22705"/>
    <w:rsid w:val="00B261AF"/>
    <w:rsid w:val="00B418DB"/>
    <w:rsid w:val="00B4505B"/>
    <w:rsid w:val="00B706DE"/>
    <w:rsid w:val="00B70F87"/>
    <w:rsid w:val="00B7558C"/>
    <w:rsid w:val="00B7749E"/>
    <w:rsid w:val="00B9419A"/>
    <w:rsid w:val="00BD2553"/>
    <w:rsid w:val="00BD4F3E"/>
    <w:rsid w:val="00BE2374"/>
    <w:rsid w:val="00BE67D1"/>
    <w:rsid w:val="00C0373F"/>
    <w:rsid w:val="00C06F57"/>
    <w:rsid w:val="00C14CAE"/>
    <w:rsid w:val="00C1759A"/>
    <w:rsid w:val="00C41370"/>
    <w:rsid w:val="00C418EE"/>
    <w:rsid w:val="00C42D26"/>
    <w:rsid w:val="00C43E55"/>
    <w:rsid w:val="00C4722D"/>
    <w:rsid w:val="00C54F98"/>
    <w:rsid w:val="00C55952"/>
    <w:rsid w:val="00C65CCF"/>
    <w:rsid w:val="00C66CBB"/>
    <w:rsid w:val="00C751C9"/>
    <w:rsid w:val="00C80723"/>
    <w:rsid w:val="00CA294F"/>
    <w:rsid w:val="00CA31BD"/>
    <w:rsid w:val="00CA38BC"/>
    <w:rsid w:val="00CA6F99"/>
    <w:rsid w:val="00CB2907"/>
    <w:rsid w:val="00CB3C28"/>
    <w:rsid w:val="00CB76AC"/>
    <w:rsid w:val="00CC7F57"/>
    <w:rsid w:val="00CD6906"/>
    <w:rsid w:val="00CF11E4"/>
    <w:rsid w:val="00D02BF5"/>
    <w:rsid w:val="00D12BF9"/>
    <w:rsid w:val="00D20C51"/>
    <w:rsid w:val="00D40773"/>
    <w:rsid w:val="00D4402D"/>
    <w:rsid w:val="00D51A3A"/>
    <w:rsid w:val="00D57BBD"/>
    <w:rsid w:val="00D6037F"/>
    <w:rsid w:val="00D621B4"/>
    <w:rsid w:val="00D62756"/>
    <w:rsid w:val="00D7026C"/>
    <w:rsid w:val="00D7262D"/>
    <w:rsid w:val="00D75599"/>
    <w:rsid w:val="00D76468"/>
    <w:rsid w:val="00D8417B"/>
    <w:rsid w:val="00DC5318"/>
    <w:rsid w:val="00DD5246"/>
    <w:rsid w:val="00DD6665"/>
    <w:rsid w:val="00DD73EA"/>
    <w:rsid w:val="00DF75C7"/>
    <w:rsid w:val="00E03257"/>
    <w:rsid w:val="00E05B74"/>
    <w:rsid w:val="00E222ED"/>
    <w:rsid w:val="00E3176B"/>
    <w:rsid w:val="00E326A4"/>
    <w:rsid w:val="00E32B0D"/>
    <w:rsid w:val="00E44119"/>
    <w:rsid w:val="00E50BA9"/>
    <w:rsid w:val="00E53C62"/>
    <w:rsid w:val="00E553EC"/>
    <w:rsid w:val="00E5781F"/>
    <w:rsid w:val="00E6108A"/>
    <w:rsid w:val="00E61758"/>
    <w:rsid w:val="00E637D9"/>
    <w:rsid w:val="00E679C2"/>
    <w:rsid w:val="00E71F82"/>
    <w:rsid w:val="00E903F0"/>
    <w:rsid w:val="00EA4B63"/>
    <w:rsid w:val="00EB1655"/>
    <w:rsid w:val="00EF0E5E"/>
    <w:rsid w:val="00EF79DB"/>
    <w:rsid w:val="00F057E0"/>
    <w:rsid w:val="00F05B30"/>
    <w:rsid w:val="00F122FF"/>
    <w:rsid w:val="00F16CBB"/>
    <w:rsid w:val="00F23934"/>
    <w:rsid w:val="00F31F3D"/>
    <w:rsid w:val="00F6215F"/>
    <w:rsid w:val="00F62E6A"/>
    <w:rsid w:val="00F867B8"/>
    <w:rsid w:val="00F96AD3"/>
    <w:rsid w:val="00FA1260"/>
    <w:rsid w:val="00FA33CF"/>
    <w:rsid w:val="00FB3686"/>
    <w:rsid w:val="00FC43EE"/>
    <w:rsid w:val="00FD6B1E"/>
    <w:rsid w:val="00FE088B"/>
    <w:rsid w:val="00FE1FC5"/>
    <w:rsid w:val="00FE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4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6037F"/>
    <w:pPr>
      <w:keepNext/>
      <w:numPr>
        <w:ilvl w:val="2"/>
        <w:numId w:val="1"/>
      </w:numPr>
      <w:suppressAutoHyphens/>
      <w:overflowPunct w:val="0"/>
      <w:autoSpaceDE w:val="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0446"/>
  </w:style>
  <w:style w:type="character" w:styleId="Hipercze">
    <w:name w:val="Hyperlink"/>
    <w:rsid w:val="00E44119"/>
    <w:rPr>
      <w:color w:val="0000FF"/>
      <w:u w:val="single"/>
    </w:rPr>
  </w:style>
  <w:style w:type="paragraph" w:styleId="Nagwek">
    <w:name w:val="header"/>
    <w:basedOn w:val="Normalny"/>
    <w:link w:val="NagwekZnak"/>
    <w:rsid w:val="00E679C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020F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22D50"/>
    <w:rPr>
      <w:b/>
      <w:bCs/>
    </w:rPr>
  </w:style>
  <w:style w:type="character" w:styleId="Uwydatnienie">
    <w:name w:val="Emphasis"/>
    <w:qFormat/>
    <w:rsid w:val="00622D50"/>
    <w:rPr>
      <w:i/>
      <w:iCs/>
    </w:rPr>
  </w:style>
  <w:style w:type="paragraph" w:customStyle="1" w:styleId="msolistparagraph0">
    <w:name w:val="msolistparagraph"/>
    <w:basedOn w:val="Normalny"/>
    <w:rsid w:val="00953046"/>
    <w:pPr>
      <w:spacing w:before="100" w:beforeAutospacing="1" w:after="100" w:afterAutospacing="1"/>
    </w:pPr>
  </w:style>
  <w:style w:type="paragraph" w:customStyle="1" w:styleId="cm21">
    <w:name w:val="cm21"/>
    <w:basedOn w:val="Normalny"/>
    <w:rsid w:val="00953046"/>
    <w:pPr>
      <w:spacing w:before="100" w:beforeAutospacing="1" w:after="100" w:afterAutospacing="1"/>
    </w:pPr>
  </w:style>
  <w:style w:type="character" w:customStyle="1" w:styleId="domylnaczcionkaakapitu1">
    <w:name w:val="domylnaczcionkaakapitu1"/>
    <w:basedOn w:val="Domylnaczcionkaakapitu"/>
    <w:rsid w:val="00B4505B"/>
  </w:style>
  <w:style w:type="paragraph" w:customStyle="1" w:styleId="msolistparagraphcxsplast">
    <w:name w:val="msolistparagraphcxsplast"/>
    <w:basedOn w:val="Normalny"/>
    <w:rsid w:val="007C6F1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1032F2"/>
    <w:rPr>
      <w:sz w:val="24"/>
      <w:szCs w:val="24"/>
      <w:lang w:val="pl-PL" w:eastAsia="pl-PL" w:bidi="ar-SA"/>
    </w:rPr>
  </w:style>
  <w:style w:type="paragraph" w:customStyle="1" w:styleId="Default">
    <w:name w:val="Default"/>
    <w:rsid w:val="000C5E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12C27"/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E553EC"/>
    <w:rPr>
      <w:sz w:val="24"/>
      <w:szCs w:val="24"/>
    </w:rPr>
  </w:style>
  <w:style w:type="paragraph" w:customStyle="1" w:styleId="western">
    <w:name w:val="western"/>
    <w:basedOn w:val="Normalny"/>
    <w:rsid w:val="00E553EC"/>
    <w:pPr>
      <w:spacing w:before="100" w:beforeAutospacing="1" w:after="100" w:afterAutospacing="1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A2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A294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44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24426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8718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7184"/>
  </w:style>
  <w:style w:type="character" w:styleId="Odwoanieprzypisudolnego">
    <w:name w:val="footnote reference"/>
    <w:uiPriority w:val="99"/>
    <w:rsid w:val="0018718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6037F"/>
    <w:rPr>
      <w:b/>
      <w:sz w:val="32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D6037F"/>
    <w:pPr>
      <w:widowControl w:val="0"/>
      <w:suppressAutoHyphens/>
      <w:overflowPunct w:val="0"/>
      <w:autoSpaceDE w:val="0"/>
      <w:jc w:val="both"/>
    </w:pPr>
    <w:rPr>
      <w:b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037F"/>
    <w:rPr>
      <w:b/>
      <w:sz w:val="24"/>
      <w:lang w:val="de-DE" w:eastAsia="ar-SA"/>
    </w:rPr>
  </w:style>
  <w:style w:type="paragraph" w:customStyle="1" w:styleId="Bezodstpw1">
    <w:name w:val="Bez odstępów1"/>
    <w:rsid w:val="00D6037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6037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D6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037F"/>
    <w:rPr>
      <w:rFonts w:ascii="Courier New" w:hAnsi="Courier New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6037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03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6037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D6037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037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03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6037F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D6037F"/>
    <w:pPr>
      <w:suppressAutoHyphens/>
      <w:jc w:val="both"/>
    </w:pPr>
    <w:rPr>
      <w:lang w:eastAsia="ar-SA"/>
    </w:rPr>
  </w:style>
  <w:style w:type="character" w:customStyle="1" w:styleId="BezodstpwZnak">
    <w:name w:val="Bez odstępów Znak"/>
    <w:link w:val="Bezodstpw"/>
    <w:uiPriority w:val="99"/>
    <w:rsid w:val="00D6037F"/>
    <w:rPr>
      <w:sz w:val="24"/>
      <w:szCs w:val="24"/>
    </w:rPr>
  </w:style>
  <w:style w:type="paragraph" w:customStyle="1" w:styleId="ust">
    <w:name w:val="ust"/>
    <w:rsid w:val="00D6037F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D2301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2301"/>
    <w:rPr>
      <w:rFonts w:ascii="Courier New" w:eastAsia="MS Mincho" w:hAnsi="Courier New"/>
    </w:rPr>
  </w:style>
  <w:style w:type="paragraph" w:customStyle="1" w:styleId="Zwykytekst3">
    <w:name w:val="Zwykły tekst3"/>
    <w:basedOn w:val="Normalny"/>
    <w:uiPriority w:val="99"/>
    <w:rsid w:val="00E6108A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4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6037F"/>
    <w:pPr>
      <w:keepNext/>
      <w:numPr>
        <w:ilvl w:val="2"/>
        <w:numId w:val="1"/>
      </w:numPr>
      <w:suppressAutoHyphens/>
      <w:overflowPunct w:val="0"/>
      <w:autoSpaceDE w:val="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0446"/>
  </w:style>
  <w:style w:type="character" w:styleId="Hipercze">
    <w:name w:val="Hyperlink"/>
    <w:rsid w:val="00E44119"/>
    <w:rPr>
      <w:color w:val="0000FF"/>
      <w:u w:val="single"/>
    </w:rPr>
  </w:style>
  <w:style w:type="paragraph" w:styleId="Nagwek">
    <w:name w:val="header"/>
    <w:basedOn w:val="Normalny"/>
    <w:link w:val="NagwekZnak"/>
    <w:rsid w:val="00E679C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020F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22D50"/>
    <w:rPr>
      <w:b/>
      <w:bCs/>
    </w:rPr>
  </w:style>
  <w:style w:type="character" w:styleId="Uwydatnienie">
    <w:name w:val="Emphasis"/>
    <w:qFormat/>
    <w:rsid w:val="00622D50"/>
    <w:rPr>
      <w:i/>
      <w:iCs/>
    </w:rPr>
  </w:style>
  <w:style w:type="paragraph" w:customStyle="1" w:styleId="msolistparagraph0">
    <w:name w:val="msolistparagraph"/>
    <w:basedOn w:val="Normalny"/>
    <w:rsid w:val="00953046"/>
    <w:pPr>
      <w:spacing w:before="100" w:beforeAutospacing="1" w:after="100" w:afterAutospacing="1"/>
    </w:pPr>
  </w:style>
  <w:style w:type="paragraph" w:customStyle="1" w:styleId="cm21">
    <w:name w:val="cm21"/>
    <w:basedOn w:val="Normalny"/>
    <w:rsid w:val="00953046"/>
    <w:pPr>
      <w:spacing w:before="100" w:beforeAutospacing="1" w:after="100" w:afterAutospacing="1"/>
    </w:pPr>
  </w:style>
  <w:style w:type="character" w:customStyle="1" w:styleId="domylnaczcionkaakapitu1">
    <w:name w:val="domylnaczcionkaakapitu1"/>
    <w:basedOn w:val="Domylnaczcionkaakapitu"/>
    <w:rsid w:val="00B4505B"/>
  </w:style>
  <w:style w:type="paragraph" w:customStyle="1" w:styleId="msolistparagraphcxsplast">
    <w:name w:val="msolistparagraphcxsplast"/>
    <w:basedOn w:val="Normalny"/>
    <w:rsid w:val="007C6F1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1032F2"/>
    <w:rPr>
      <w:sz w:val="24"/>
      <w:szCs w:val="24"/>
      <w:lang w:val="pl-PL" w:eastAsia="pl-PL" w:bidi="ar-SA"/>
    </w:rPr>
  </w:style>
  <w:style w:type="paragraph" w:customStyle="1" w:styleId="Default">
    <w:name w:val="Default"/>
    <w:rsid w:val="000C5E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12C27"/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E553EC"/>
    <w:rPr>
      <w:sz w:val="24"/>
      <w:szCs w:val="24"/>
    </w:rPr>
  </w:style>
  <w:style w:type="paragraph" w:customStyle="1" w:styleId="western">
    <w:name w:val="western"/>
    <w:basedOn w:val="Normalny"/>
    <w:rsid w:val="00E553EC"/>
    <w:pPr>
      <w:spacing w:before="100" w:beforeAutospacing="1" w:after="100" w:afterAutospacing="1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A2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A294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44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24426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8718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7184"/>
  </w:style>
  <w:style w:type="character" w:styleId="Odwoanieprzypisudolnego">
    <w:name w:val="footnote reference"/>
    <w:uiPriority w:val="99"/>
    <w:rsid w:val="0018718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6037F"/>
    <w:rPr>
      <w:b/>
      <w:sz w:val="32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D6037F"/>
    <w:pPr>
      <w:widowControl w:val="0"/>
      <w:suppressAutoHyphens/>
      <w:overflowPunct w:val="0"/>
      <w:autoSpaceDE w:val="0"/>
      <w:jc w:val="both"/>
    </w:pPr>
    <w:rPr>
      <w:b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037F"/>
    <w:rPr>
      <w:b/>
      <w:sz w:val="24"/>
      <w:lang w:val="de-DE" w:eastAsia="ar-SA"/>
    </w:rPr>
  </w:style>
  <w:style w:type="paragraph" w:customStyle="1" w:styleId="Bezodstpw1">
    <w:name w:val="Bez odstępów1"/>
    <w:rsid w:val="00D6037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6037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D6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037F"/>
    <w:rPr>
      <w:rFonts w:ascii="Courier New" w:hAnsi="Courier New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6037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03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6037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D6037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037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03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6037F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D6037F"/>
    <w:pPr>
      <w:suppressAutoHyphens/>
      <w:jc w:val="both"/>
    </w:pPr>
    <w:rPr>
      <w:lang w:eastAsia="ar-SA"/>
    </w:rPr>
  </w:style>
  <w:style w:type="character" w:customStyle="1" w:styleId="BezodstpwZnak">
    <w:name w:val="Bez odstępów Znak"/>
    <w:link w:val="Bezodstpw"/>
    <w:uiPriority w:val="99"/>
    <w:rsid w:val="00D6037F"/>
    <w:rPr>
      <w:sz w:val="24"/>
      <w:szCs w:val="24"/>
    </w:rPr>
  </w:style>
  <w:style w:type="paragraph" w:customStyle="1" w:styleId="ust">
    <w:name w:val="ust"/>
    <w:rsid w:val="00D6037F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D2301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2301"/>
    <w:rPr>
      <w:rFonts w:ascii="Courier New" w:eastAsia="MS Mincho" w:hAnsi="Courier New"/>
    </w:rPr>
  </w:style>
  <w:style w:type="paragraph" w:customStyle="1" w:styleId="Zwykytekst3">
    <w:name w:val="Zwykły tekst3"/>
    <w:basedOn w:val="Normalny"/>
    <w:uiPriority w:val="99"/>
    <w:rsid w:val="00E6108A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zew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22514</CharactersWithSpaces>
  <SharedDoc>false</SharedDoc>
  <HLinks>
    <vt:vector size="12" baseType="variant">
      <vt:variant>
        <vt:i4>458895</vt:i4>
      </vt:variant>
      <vt:variant>
        <vt:i4>3</vt:i4>
      </vt:variant>
      <vt:variant>
        <vt:i4>0</vt:i4>
      </vt:variant>
      <vt:variant>
        <vt:i4>5</vt:i4>
      </vt:variant>
      <vt:variant>
        <vt:lpwstr>http://www.mniów.pl/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mailto:irena@mniow.pl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*</dc:creator>
  <cp:lastModifiedBy>USC3</cp:lastModifiedBy>
  <cp:revision>3</cp:revision>
  <cp:lastPrinted>2018-09-05T08:13:00Z</cp:lastPrinted>
  <dcterms:created xsi:type="dcterms:W3CDTF">2018-10-03T10:37:00Z</dcterms:created>
  <dcterms:modified xsi:type="dcterms:W3CDTF">2018-10-03T10:38:00Z</dcterms:modified>
</cp:coreProperties>
</file>